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12ED" w:rsidRDefault="00585236" w:rsidP="00585236">
      <w:pPr>
        <w:pStyle w:val="Title"/>
      </w:pPr>
      <w:r>
        <w:t>cox charities northeast</w:t>
      </w:r>
      <w:r w:rsidR="00C92C41">
        <w:br/>
      </w:r>
      <w:r>
        <w:t>20</w:t>
      </w:r>
      <w:r w:rsidR="000D65B9">
        <w:t>20</w:t>
      </w:r>
      <w:r>
        <w:t xml:space="preserve"> community grant application</w:t>
      </w:r>
    </w:p>
    <w:p w:rsidR="003312ED" w:rsidRDefault="00585236">
      <w:pPr>
        <w:pStyle w:val="Heading2"/>
      </w:pPr>
      <w:r>
        <w:t>Overview</w:t>
      </w:r>
    </w:p>
    <w:tbl>
      <w:tblPr>
        <w:tblStyle w:val="TipTable"/>
        <w:tblW w:w="5000" w:type="pct"/>
        <w:tblLook w:val="04A0" w:firstRow="1" w:lastRow="0" w:firstColumn="1" w:lastColumn="0" w:noHBand="0" w:noVBand="1"/>
        <w:tblDescription w:val="Layout table"/>
      </w:tblPr>
      <w:tblGrid>
        <w:gridCol w:w="577"/>
        <w:gridCol w:w="8783"/>
      </w:tblGrid>
      <w:tr w:rsidR="005D4DC9" w:rsidTr="007664E8">
        <w:tc>
          <w:tcPr>
            <w:cnfStyle w:val="001000000000" w:firstRow="0" w:lastRow="0" w:firstColumn="1" w:lastColumn="0" w:oddVBand="0" w:evenVBand="0" w:oddHBand="0" w:evenHBand="0" w:firstRowFirstColumn="0" w:firstRowLastColumn="0" w:lastRowFirstColumn="0" w:lastRowLastColumn="0"/>
            <w:tcW w:w="308" w:type="pct"/>
          </w:tcPr>
          <w:p w:rsidR="005D4DC9" w:rsidRDefault="005D4DC9" w:rsidP="007664E8">
            <w:r>
              <w:rPr>
                <w:noProof/>
                <w:lang w:eastAsia="en-US"/>
              </w:rPr>
              <mc:AlternateContent>
                <mc:Choice Requires="wpg">
                  <w:drawing>
                    <wp:inline distT="0" distB="0" distL="0" distR="0" wp14:anchorId="7DEA1A0C" wp14:editId="79C14696">
                      <wp:extent cx="141605" cy="141605"/>
                      <wp:effectExtent l="0" t="0" r="0" b="0"/>
                      <wp:docPr id="19"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0" name="Rectangle 20"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21" name="Freeform 21"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1FEE729A"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yOrrQgAAJU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">
                      <v:rect id="Rectangle 20"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" fillcolor="#2e74b5 [2404]" stroked="f" strokeweight="0"/>
                      <v:shape id="Freeform 21"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585236" w:rsidRPr="00585236" w:rsidRDefault="00585236" w:rsidP="0058523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inorHAnsi"/>
                <w:b/>
                <w:i/>
                <w:sz w:val="16"/>
                <w:szCs w:val="16"/>
              </w:rPr>
            </w:pPr>
            <w:bookmarkStart w:id="0" w:name="_Hlk529824243"/>
            <w:r w:rsidRPr="00585236">
              <w:rPr>
                <w:rFonts w:cstheme="minorHAnsi"/>
                <w:i/>
                <w:sz w:val="16"/>
                <w:szCs w:val="16"/>
              </w:rPr>
              <w:t xml:space="preserve">Cox Charities Northeast, a charitable giving initiative of Cox Communications, is currently accepting applications for its 2019 Cox Charities Community Grant program. </w:t>
            </w:r>
            <w:bookmarkEnd w:id="0"/>
            <w:r w:rsidR="008D7EE6">
              <w:rPr>
                <w:rFonts w:cstheme="minorHAnsi"/>
                <w:i/>
                <w:sz w:val="16"/>
                <w:szCs w:val="16"/>
              </w:rPr>
              <w:br/>
            </w:r>
          </w:p>
        </w:tc>
      </w:tr>
    </w:tbl>
    <w:p w:rsidR="008D7EE6" w:rsidRDefault="008D7EE6" w:rsidP="008D7EE6"/>
    <w:p w:rsidR="008D7EE6" w:rsidRDefault="008D7EE6" w:rsidP="008D7EE6">
      <w:pPr>
        <w:pStyle w:val="ListBullet"/>
      </w:pPr>
      <w:r>
        <w:t xml:space="preserve">Cox Charities Community Grants support non-profit organizations providing </w:t>
      </w:r>
      <w:r w:rsidRPr="008D7EE6">
        <w:rPr>
          <w:b/>
        </w:rPr>
        <w:t>STEAM (science, technology, engineering, arts and math)</w:t>
      </w:r>
      <w:r>
        <w:t xml:space="preserve"> learning programs and opportunities. </w:t>
      </w:r>
    </w:p>
    <w:p w:rsidR="008D7EE6" w:rsidRDefault="008D7EE6" w:rsidP="008D7EE6">
      <w:pPr>
        <w:pStyle w:val="ListBullet"/>
      </w:pPr>
      <w:r>
        <w:t xml:space="preserve">Applications will be accepted electronically from </w:t>
      </w:r>
      <w:r w:rsidRPr="008D7EE6">
        <w:rPr>
          <w:b/>
        </w:rPr>
        <w:t xml:space="preserve">November </w:t>
      </w:r>
      <w:r w:rsidR="000D65B9">
        <w:rPr>
          <w:b/>
        </w:rPr>
        <w:t>13</w:t>
      </w:r>
      <w:r w:rsidRPr="008D7EE6">
        <w:rPr>
          <w:b/>
        </w:rPr>
        <w:t>, 201</w:t>
      </w:r>
      <w:r w:rsidR="000D65B9">
        <w:rPr>
          <w:b/>
        </w:rPr>
        <w:t>9</w:t>
      </w:r>
      <w:r w:rsidRPr="008D7EE6">
        <w:rPr>
          <w:b/>
        </w:rPr>
        <w:t xml:space="preserve"> to January </w:t>
      </w:r>
      <w:r w:rsidR="008240DA">
        <w:rPr>
          <w:b/>
        </w:rPr>
        <w:t>2</w:t>
      </w:r>
      <w:r w:rsidR="007F2351">
        <w:rPr>
          <w:b/>
        </w:rPr>
        <w:t>1</w:t>
      </w:r>
      <w:bookmarkStart w:id="1" w:name="_GoBack"/>
      <w:bookmarkEnd w:id="1"/>
      <w:r w:rsidRPr="008D7EE6">
        <w:rPr>
          <w:b/>
        </w:rPr>
        <w:t>, 20</w:t>
      </w:r>
      <w:r w:rsidR="00F830DA">
        <w:rPr>
          <w:b/>
        </w:rPr>
        <w:t>20</w:t>
      </w:r>
      <w:r w:rsidRPr="008D7EE6">
        <w:rPr>
          <w:b/>
        </w:rPr>
        <w:t>.</w:t>
      </w:r>
    </w:p>
    <w:p w:rsidR="003312ED" w:rsidRDefault="00DC7DE9">
      <w:pPr>
        <w:pStyle w:val="Heading2"/>
      </w:pPr>
      <w:r>
        <w:t>Requirements</w:t>
      </w:r>
    </w:p>
    <w:tbl>
      <w:tblPr>
        <w:tblStyle w:val="TipTable"/>
        <w:tblW w:w="5000" w:type="pct"/>
        <w:tblLook w:val="04A0" w:firstRow="1" w:lastRow="0" w:firstColumn="1" w:lastColumn="0" w:noHBand="0" w:noVBand="1"/>
        <w:tblDescription w:val="Layout table"/>
      </w:tblPr>
      <w:tblGrid>
        <w:gridCol w:w="577"/>
        <w:gridCol w:w="8783"/>
      </w:tblGrid>
      <w:tr w:rsidR="005D4DC9" w:rsidTr="007664E8">
        <w:tc>
          <w:tcPr>
            <w:cnfStyle w:val="001000000000" w:firstRow="0" w:lastRow="0" w:firstColumn="1" w:lastColumn="0" w:oddVBand="0" w:evenVBand="0" w:oddHBand="0" w:evenHBand="0" w:firstRowFirstColumn="0" w:firstRowLastColumn="0" w:lastRowFirstColumn="0" w:lastRowLastColumn="0"/>
            <w:tcW w:w="308" w:type="pct"/>
          </w:tcPr>
          <w:p w:rsidR="005D4DC9" w:rsidRDefault="005D4DC9" w:rsidP="007664E8">
            <w:r>
              <w:rPr>
                <w:noProof/>
                <w:lang w:eastAsia="en-US"/>
              </w:rPr>
              <mc:AlternateContent>
                <mc:Choice Requires="wpg">
                  <w:drawing>
                    <wp:inline distT="0" distB="0" distL="0" distR="0" wp14:anchorId="7FE766D6" wp14:editId="3D69D3DC">
                      <wp:extent cx="141605" cy="141605"/>
                      <wp:effectExtent l="0" t="0" r="0" b="0"/>
                      <wp:docPr id="35"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36" name="Rectangle 36"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37" name="Freeform 37"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64AD9F9C"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9jqwgAAJU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">
                      <v:rect id="Rectangle 36"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" fillcolor="#2e74b5 [2404]" stroked="f" strokeweight="0"/>
                      <v:shape id="Freeform 37"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5D4DC9" w:rsidRDefault="00DC7DE9" w:rsidP="008D5E06">
            <w:pPr>
              <w:pStyle w:val="TipText"/>
              <w:cnfStyle w:val="000000000000" w:firstRow="0" w:lastRow="0" w:firstColumn="0" w:lastColumn="0" w:oddVBand="0" w:evenVBand="0" w:oddHBand="0" w:evenHBand="0" w:firstRowFirstColumn="0" w:firstRowLastColumn="0" w:lastRowFirstColumn="0" w:lastRowLastColumn="0"/>
            </w:pPr>
            <w:r>
              <w:t>To be considered for fun</w:t>
            </w:r>
            <w:r w:rsidR="00857645">
              <w:t>ding, all proposed programs must</w:t>
            </w:r>
            <w:r>
              <w:t>:</w:t>
            </w:r>
            <w:r w:rsidRPr="0053163F">
              <w:rPr>
                <w:rFonts w:cstheme="minorHAnsi"/>
                <w:sz w:val="22"/>
                <w:szCs w:val="22"/>
              </w:rPr>
              <w:t xml:space="preserve"> </w:t>
            </w:r>
          </w:p>
        </w:tc>
      </w:tr>
    </w:tbl>
    <w:p w:rsidR="00DC7DE9" w:rsidRDefault="00DC7DE9" w:rsidP="00DC7DE9">
      <w:pPr>
        <w:pStyle w:val="ListBullet"/>
        <w:numPr>
          <w:ilvl w:val="0"/>
          <w:numId w:val="0"/>
        </w:numPr>
        <w:ind w:left="432"/>
      </w:pPr>
    </w:p>
    <w:p w:rsidR="00DC7DE9" w:rsidRDefault="00857645" w:rsidP="00DC7DE9">
      <w:pPr>
        <w:pStyle w:val="ListBullet"/>
      </w:pPr>
      <w:r>
        <w:t>Be managed by an organization with current exemption under 501(c)(3) of the IRS code.</w:t>
      </w:r>
    </w:p>
    <w:p w:rsidR="00857645" w:rsidRDefault="00857645" w:rsidP="00857645">
      <w:pPr>
        <w:pStyle w:val="ListBullet"/>
      </w:pPr>
      <w:r>
        <w:t>Focus on increasing achievement in science, technology, engineering or math (STEAM) and the positive development of youth.</w:t>
      </w:r>
    </w:p>
    <w:p w:rsidR="00857645" w:rsidRDefault="00857645" w:rsidP="00857645">
      <w:pPr>
        <w:pStyle w:val="ListBullet"/>
      </w:pPr>
      <w:r>
        <w:t>Provide programming to middle or high school students.</w:t>
      </w:r>
    </w:p>
    <w:p w:rsidR="00857645" w:rsidRDefault="00B2010E" w:rsidP="00857645">
      <w:pPr>
        <w:pStyle w:val="ListBullet"/>
      </w:pPr>
      <w:r>
        <w:t>Meet regularly throughout the school year; summer programs should take place a minimum of six weeks. One-time events will not be considered.</w:t>
      </w:r>
    </w:p>
    <w:p w:rsidR="00857645" w:rsidRPr="00B2010E" w:rsidRDefault="00B2010E" w:rsidP="00B2010E">
      <w:pPr>
        <w:pStyle w:val="ListBullet"/>
      </w:pPr>
      <w:r>
        <w:t xml:space="preserve">Exhibit how the funding (ranging from $2,500 to $12,000) will be used in a cost-effective manner, including the number of youth who will benefit from the grant. Include a budget, list of current funders and describe how the program is evaluated, including outcome measurements. </w:t>
      </w:r>
    </w:p>
    <w:p w:rsidR="00857645" w:rsidRPr="0053163F" w:rsidRDefault="00857645" w:rsidP="00857645">
      <w:pPr>
        <w:pStyle w:val="ListBullet"/>
      </w:pPr>
      <w:r w:rsidRPr="0053163F">
        <w:rPr>
          <w:lang w:val="en"/>
        </w:rPr>
        <w:t xml:space="preserve">Serve areas within Cox’s Northeast service areas: The State of Rhode Island, excluding Block Island; the following 19 cities and towns in Connecticut: Meriden, Cheshire, Southington, East Granby, East Windsor, Enfield, Granby, Hartland, Somers, Stafford, Suffield, Union, Windsor Locks, Manchester, Glastonbury, Newington, Rocky Hill, South Windsor, and Wethersfield; and 10 cities in Cleveland, Ohio; Broadview Heights, Brooklyn Heights, Fairview Park, Lakewood, Olmsted Falls, Olmsted Township, Parma, Parma Heights, Rocky River and Seven Hills. </w:t>
      </w:r>
    </w:p>
    <w:p w:rsidR="003312ED" w:rsidRDefault="00857645" w:rsidP="00B2010E">
      <w:pPr>
        <w:pStyle w:val="ListBullet"/>
      </w:pPr>
      <w:r w:rsidRPr="0053163F">
        <w:t xml:space="preserve">2018 Community Grant recipients must include a one-page report from the previous year. Proposals that do not include the previous year’s outcome measures will not be reviewed. </w:t>
      </w:r>
    </w:p>
    <w:p w:rsidR="006342CD" w:rsidRPr="006342CD" w:rsidRDefault="006342CD" w:rsidP="00B2010E">
      <w:pPr>
        <w:pStyle w:val="ListBullet"/>
        <w:rPr>
          <w:b/>
        </w:rPr>
      </w:pPr>
      <w:r w:rsidRPr="006342CD">
        <w:rPr>
          <w:b/>
        </w:rPr>
        <w:t>Late or incomplete applications will not be considered.</w:t>
      </w:r>
    </w:p>
    <w:p w:rsidR="003312ED" w:rsidRDefault="00BC44CF">
      <w:pPr>
        <w:pStyle w:val="Heading2"/>
      </w:pPr>
      <w:r>
        <w:t>Limitations</w:t>
      </w:r>
    </w:p>
    <w:tbl>
      <w:tblPr>
        <w:tblStyle w:val="TipTable"/>
        <w:tblW w:w="5000" w:type="pct"/>
        <w:tblLook w:val="04A0" w:firstRow="1" w:lastRow="0" w:firstColumn="1" w:lastColumn="0" w:noHBand="0" w:noVBand="1"/>
        <w:tblDescription w:val="Layout table"/>
      </w:tblPr>
      <w:tblGrid>
        <w:gridCol w:w="577"/>
        <w:gridCol w:w="8783"/>
      </w:tblGrid>
      <w:tr w:rsidR="005D4DC9" w:rsidTr="007664E8">
        <w:tc>
          <w:tcPr>
            <w:cnfStyle w:val="001000000000" w:firstRow="0" w:lastRow="0" w:firstColumn="1" w:lastColumn="0" w:oddVBand="0" w:evenVBand="0" w:oddHBand="0" w:evenHBand="0" w:firstRowFirstColumn="0" w:firstRowLastColumn="0" w:lastRowFirstColumn="0" w:lastRowLastColumn="0"/>
            <w:tcW w:w="308" w:type="pct"/>
          </w:tcPr>
          <w:p w:rsidR="005D4DC9" w:rsidRDefault="005D4DC9" w:rsidP="007664E8">
            <w:r>
              <w:rPr>
                <w:noProof/>
                <w:lang w:eastAsia="en-US"/>
              </w:rPr>
              <mc:AlternateContent>
                <mc:Choice Requires="wpg">
                  <w:drawing>
                    <wp:inline distT="0" distB="0" distL="0" distR="0" wp14:anchorId="7AABCA2E" wp14:editId="5A0C9207">
                      <wp:extent cx="141605" cy="141605"/>
                      <wp:effectExtent l="0" t="0" r="0" b="0"/>
                      <wp:docPr id="16"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7" name="Rectangle 17"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18" name="Freeform 18"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60A3E083"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">
                      <v:rect id="Rectangle 17"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" fillcolor="#2e74b5 [2404]" stroked="f" strokeweight="0"/>
                      <v:shape id="Freeform 18"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5D4DC9" w:rsidRDefault="00BC44CF" w:rsidP="008D5E06">
            <w:pPr>
              <w:pStyle w:val="TipText"/>
              <w:cnfStyle w:val="000000000000" w:firstRow="0" w:lastRow="0" w:firstColumn="0" w:lastColumn="0" w:oddVBand="0" w:evenVBand="0" w:oddHBand="0" w:evenHBand="0" w:firstRowFirstColumn="0" w:firstRowLastColumn="0" w:lastRowFirstColumn="0" w:lastRowLastColumn="0"/>
            </w:pPr>
            <w:r>
              <w:t>Cox does not provide support to:</w:t>
            </w:r>
          </w:p>
        </w:tc>
      </w:tr>
    </w:tbl>
    <w:p w:rsidR="003312ED" w:rsidRDefault="003312ED"/>
    <w:p w:rsidR="003312ED" w:rsidRDefault="00BD02A3" w:rsidP="008D5E06">
      <w:pPr>
        <w:pStyle w:val="ListBullet"/>
      </w:pPr>
      <w:r>
        <w:t>Individuals</w:t>
      </w:r>
    </w:p>
    <w:p w:rsidR="003312ED" w:rsidRDefault="00BD02A3">
      <w:pPr>
        <w:pStyle w:val="ListBullet"/>
      </w:pPr>
      <w:r>
        <w:t>Political campaigns</w:t>
      </w:r>
    </w:p>
    <w:p w:rsidR="00BD02A3" w:rsidRDefault="00BD02A3">
      <w:pPr>
        <w:pStyle w:val="ListBullet"/>
      </w:pPr>
      <w:r>
        <w:t>Labor or fraternal organizations</w:t>
      </w:r>
    </w:p>
    <w:p w:rsidR="00BD02A3" w:rsidRDefault="00BD02A3">
      <w:pPr>
        <w:pStyle w:val="ListBullet"/>
      </w:pPr>
      <w:r>
        <w:lastRenderedPageBreak/>
        <w:t>Association chapters</w:t>
      </w:r>
    </w:p>
    <w:p w:rsidR="00BD02A3" w:rsidRDefault="00BD02A3">
      <w:pPr>
        <w:pStyle w:val="ListBullet"/>
      </w:pPr>
      <w:r>
        <w:t>Religious organizations</w:t>
      </w:r>
    </w:p>
    <w:p w:rsidR="00BC44CF" w:rsidRDefault="00BD02A3" w:rsidP="00BD02A3">
      <w:pPr>
        <w:pStyle w:val="ListBullet"/>
      </w:pPr>
      <w:r>
        <w:t>Endowment funds or foundations</w:t>
      </w:r>
    </w:p>
    <w:p w:rsidR="00A946B4" w:rsidRPr="00A946B4" w:rsidRDefault="00A946B4" w:rsidP="00A946B4">
      <w:pPr>
        <w:pStyle w:val="ListBullet"/>
        <w:rPr>
          <w:b/>
        </w:rPr>
      </w:pPr>
      <w:r w:rsidRPr="00A946B4">
        <w:rPr>
          <w:b/>
        </w:rPr>
        <w:t>Other limitations may apply and will be evaluated on an individual basis.</w:t>
      </w:r>
    </w:p>
    <w:p w:rsidR="003312ED" w:rsidRDefault="00177CA4">
      <w:pPr>
        <w:pStyle w:val="Heading2"/>
      </w:pPr>
      <w:r>
        <w:t>Submission Process</w:t>
      </w:r>
    </w:p>
    <w:tbl>
      <w:tblPr>
        <w:tblStyle w:val="TipTable"/>
        <w:tblW w:w="5000" w:type="pct"/>
        <w:tblLook w:val="04A0" w:firstRow="1" w:lastRow="0" w:firstColumn="1" w:lastColumn="0" w:noHBand="0" w:noVBand="1"/>
        <w:tblDescription w:val="Layout table"/>
      </w:tblPr>
      <w:tblGrid>
        <w:gridCol w:w="577"/>
        <w:gridCol w:w="8783"/>
      </w:tblGrid>
      <w:tr w:rsidR="005D4DC9" w:rsidTr="007664E8">
        <w:tc>
          <w:tcPr>
            <w:cnfStyle w:val="001000000000" w:firstRow="0" w:lastRow="0" w:firstColumn="1" w:lastColumn="0" w:oddVBand="0" w:evenVBand="0" w:oddHBand="0" w:evenHBand="0" w:firstRowFirstColumn="0" w:firstRowLastColumn="0" w:lastRowFirstColumn="0" w:lastRowLastColumn="0"/>
            <w:tcW w:w="308" w:type="pct"/>
          </w:tcPr>
          <w:p w:rsidR="005D4DC9" w:rsidRDefault="005D4DC9" w:rsidP="007664E8">
            <w:r>
              <w:rPr>
                <w:noProof/>
                <w:lang w:eastAsia="en-US"/>
              </w:rPr>
              <mc:AlternateContent>
                <mc:Choice Requires="wpg">
                  <w:drawing>
                    <wp:inline distT="0" distB="0" distL="0" distR="0" wp14:anchorId="65865D68" wp14:editId="0A20C2E5">
                      <wp:extent cx="141605" cy="141605"/>
                      <wp:effectExtent l="0" t="0" r="0" b="0"/>
                      <wp:docPr id="56"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57" name="Rectangle 57"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58" name="Freeform 58"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019CDC4F"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">
                      <v:rect id="Rectangle 57"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" fillcolor="#2e74b5 [2404]" stroked="f" strokeweight="0"/>
                      <v:shape id="Freeform 58"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5D4DC9" w:rsidRDefault="00177CA4" w:rsidP="008D5E06">
            <w:pPr>
              <w:pStyle w:val="TipText"/>
              <w:cnfStyle w:val="000000000000" w:firstRow="0" w:lastRow="0" w:firstColumn="0" w:lastColumn="0" w:oddVBand="0" w:evenVBand="0" w:oddHBand="0" w:evenHBand="0" w:firstRowFirstColumn="0" w:firstRowLastColumn="0" w:lastRowFirstColumn="0" w:lastRowLastColumn="0"/>
            </w:pPr>
            <w:r>
              <w:t>Cox Charities Community Grant applications are being accepted electronically from November 1</w:t>
            </w:r>
            <w:r w:rsidR="00F830DA">
              <w:t>5</w:t>
            </w:r>
            <w:r>
              <w:t>, 201</w:t>
            </w:r>
            <w:r w:rsidR="00F830DA">
              <w:t>9</w:t>
            </w:r>
            <w:r>
              <w:t xml:space="preserve"> to January </w:t>
            </w:r>
            <w:r w:rsidR="008240DA">
              <w:t>20</w:t>
            </w:r>
            <w:r>
              <w:t>, 20</w:t>
            </w:r>
            <w:r w:rsidR="00F830DA">
              <w:t>20</w:t>
            </w:r>
            <w:r>
              <w:t>.</w:t>
            </w:r>
          </w:p>
        </w:tc>
      </w:tr>
    </w:tbl>
    <w:p w:rsidR="003312ED" w:rsidRDefault="003312ED"/>
    <w:p w:rsidR="00177CA4" w:rsidRDefault="00177CA4" w:rsidP="00177CA4">
      <w:pPr>
        <w:pStyle w:val="ListBullet"/>
      </w:pPr>
      <w:r>
        <w:t xml:space="preserve">Applications should </w:t>
      </w:r>
      <w:r w:rsidRPr="007C33D4">
        <w:rPr>
          <w:b/>
          <w:i/>
        </w:rPr>
        <w:t>not exceed one page</w:t>
      </w:r>
      <w:r w:rsidR="007C33D4">
        <w:rPr>
          <w:b/>
          <w:i/>
        </w:rPr>
        <w:t xml:space="preserve"> and maintain the format shown in submission example</w:t>
      </w:r>
      <w:r>
        <w:t>, font Times New Roman size 11, margins 0.5” all around, and single spacing.</w:t>
      </w:r>
    </w:p>
    <w:p w:rsidR="00177CA4" w:rsidRDefault="00177CA4" w:rsidP="00177CA4">
      <w:pPr>
        <w:pStyle w:val="ListBullet"/>
      </w:pPr>
      <w:r>
        <w:t xml:space="preserve">Applications are to be submitted electronically. The application, along with required attachments, should be scanned into one document and sent to </w:t>
      </w:r>
      <w:hyperlink r:id="rId7" w:history="1">
        <w:r w:rsidRPr="006E6696">
          <w:rPr>
            <w:rStyle w:val="Hyperlink"/>
          </w:rPr>
          <w:t>cox.charities@cox.com</w:t>
        </w:r>
      </w:hyperlink>
      <w:r>
        <w:t xml:space="preserve"> </w:t>
      </w:r>
    </w:p>
    <w:p w:rsidR="00177CA4" w:rsidRDefault="00177CA4" w:rsidP="00177CA4">
      <w:pPr>
        <w:pStyle w:val="ListBullet"/>
      </w:pPr>
      <w:r>
        <w:t>The subject of the email must include the name of the applying organization. A standard confirmation receipt provided.</w:t>
      </w:r>
    </w:p>
    <w:p w:rsidR="00177CA4" w:rsidRDefault="00177CA4" w:rsidP="00177CA4">
      <w:pPr>
        <w:pStyle w:val="ListBullet"/>
      </w:pPr>
      <w:r>
        <w:t>Proposals are reviewed by the Cox Charities Community Advisory Committee, comprised of area civic, business and community leaders and Cox employees.</w:t>
      </w:r>
    </w:p>
    <w:p w:rsidR="00177CA4" w:rsidRDefault="00177CA4" w:rsidP="00177CA4">
      <w:pPr>
        <w:pStyle w:val="ListBullet"/>
      </w:pPr>
      <w:r>
        <w:t xml:space="preserve">For more information, visit coxcharitiesne.org or contact </w:t>
      </w:r>
      <w:hyperlink r:id="rId8" w:history="1">
        <w:r w:rsidRPr="006E6696">
          <w:rPr>
            <w:rStyle w:val="Hyperlink"/>
          </w:rPr>
          <w:t>rosaura.fernandez@cox.com</w:t>
        </w:r>
      </w:hyperlink>
      <w:r>
        <w:t xml:space="preserve">. </w:t>
      </w:r>
    </w:p>
    <w:p w:rsidR="00177CA4" w:rsidRDefault="00177CA4" w:rsidP="00177CA4">
      <w:pPr>
        <w:pStyle w:val="ListBullet"/>
      </w:pPr>
      <w:r>
        <w:t>Grant announcements will be made in May 2019.</w:t>
      </w:r>
    </w:p>
    <w:p w:rsidR="003312ED" w:rsidRDefault="00B8749B">
      <w:pPr>
        <w:pStyle w:val="Heading2"/>
      </w:pPr>
      <w:r>
        <w:t>Submission Example</w:t>
      </w:r>
    </w:p>
    <w:tbl>
      <w:tblPr>
        <w:tblStyle w:val="TipTable"/>
        <w:tblW w:w="5000" w:type="pct"/>
        <w:tblLook w:val="04A0" w:firstRow="1" w:lastRow="0" w:firstColumn="1" w:lastColumn="0" w:noHBand="0" w:noVBand="1"/>
        <w:tblDescription w:val="Layout table"/>
      </w:tblPr>
      <w:tblGrid>
        <w:gridCol w:w="577"/>
        <w:gridCol w:w="8783"/>
      </w:tblGrid>
      <w:tr w:rsidR="005D4DC9" w:rsidTr="007664E8">
        <w:tc>
          <w:tcPr>
            <w:cnfStyle w:val="001000000000" w:firstRow="0" w:lastRow="0" w:firstColumn="1" w:lastColumn="0" w:oddVBand="0" w:evenVBand="0" w:oddHBand="0" w:evenHBand="0" w:firstRowFirstColumn="0" w:firstRowLastColumn="0" w:lastRowFirstColumn="0" w:lastRowLastColumn="0"/>
            <w:tcW w:w="308" w:type="pct"/>
          </w:tcPr>
          <w:p w:rsidR="005D4DC9" w:rsidRDefault="005D4DC9" w:rsidP="007664E8">
            <w:r>
              <w:rPr>
                <w:noProof/>
                <w:lang w:eastAsia="en-US"/>
              </w:rPr>
              <mc:AlternateContent>
                <mc:Choice Requires="wpg">
                  <w:drawing>
                    <wp:inline distT="0" distB="0" distL="0" distR="0" wp14:anchorId="3624E8D1" wp14:editId="0FA9ABE2">
                      <wp:extent cx="141605" cy="141605"/>
                      <wp:effectExtent l="0" t="0" r="0" b="0"/>
                      <wp:docPr id="59"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60" name="Rectangle 60"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61" name="Freeform 61"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49DA2C3A"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v2ZrwgAAJU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">
                      <v:rect id="Rectangle 60"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" fillcolor="#2e74b5 [2404]" stroked="f" strokeweight="0"/>
                      <v:shape id="Freeform 61"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5D4DC9" w:rsidRDefault="00B8749B" w:rsidP="008D5E06">
            <w:pPr>
              <w:pStyle w:val="TipText"/>
              <w:cnfStyle w:val="000000000000" w:firstRow="0" w:lastRow="0" w:firstColumn="0" w:lastColumn="0" w:oddVBand="0" w:evenVBand="0" w:oddHBand="0" w:evenHBand="0" w:firstRowFirstColumn="0" w:firstRowLastColumn="0" w:lastRowFirstColumn="0" w:lastRowLastColumn="0"/>
            </w:pPr>
            <w:r>
              <w:t xml:space="preserve">Below submission for use as example only. </w:t>
            </w:r>
          </w:p>
        </w:tc>
      </w:tr>
    </w:tbl>
    <w:p w:rsidR="003312ED" w:rsidRDefault="003312ED"/>
    <w:p w:rsidR="00B8749B" w:rsidRPr="00B8749B" w:rsidRDefault="00B8749B" w:rsidP="00B8749B">
      <w:pPr>
        <w:rPr>
          <w:rFonts w:cstheme="minorHAnsi"/>
          <w:i/>
          <w:color w:val="FF0000"/>
        </w:rPr>
      </w:pPr>
      <w:r w:rsidRPr="00B8749B">
        <w:rPr>
          <w:rFonts w:cstheme="minorHAnsi"/>
          <w:b/>
        </w:rPr>
        <w:t xml:space="preserve">Name of Agency: Cox Tech Super Cool Summer Program </w:t>
      </w:r>
      <w:r>
        <w:rPr>
          <w:rFonts w:cstheme="minorHAnsi"/>
          <w:i/>
          <w:color w:val="FF0000"/>
        </w:rPr>
        <w:br/>
      </w:r>
      <w:r w:rsidRPr="00B8749B">
        <w:rPr>
          <w:rFonts w:cstheme="minorHAnsi"/>
          <w:b/>
        </w:rPr>
        <w:t xml:space="preserve">Geographic Area Served: Providence, Rhode Island </w:t>
      </w:r>
    </w:p>
    <w:p w:rsidR="00B8749B" w:rsidRPr="00B8749B" w:rsidRDefault="00B8749B" w:rsidP="00B8749B">
      <w:pPr>
        <w:spacing w:before="120"/>
        <w:rPr>
          <w:rFonts w:cstheme="minorHAnsi"/>
        </w:rPr>
      </w:pPr>
      <w:r w:rsidRPr="00B8749B">
        <w:rPr>
          <w:rFonts w:cstheme="minorHAnsi"/>
          <w:b/>
        </w:rPr>
        <w:t>Amount Requested: $11,285</w:t>
      </w:r>
    </w:p>
    <w:p w:rsidR="00B8749B" w:rsidRPr="00B8749B" w:rsidRDefault="00B8749B" w:rsidP="00B8749B">
      <w:pPr>
        <w:numPr>
          <w:ilvl w:val="0"/>
          <w:numId w:val="19"/>
        </w:numPr>
        <w:spacing w:after="0" w:line="240" w:lineRule="auto"/>
        <w:rPr>
          <w:rFonts w:cstheme="minorHAnsi"/>
          <w:color w:val="000000"/>
        </w:rPr>
      </w:pPr>
      <w:r w:rsidRPr="00B8749B">
        <w:rPr>
          <w:rFonts w:cstheme="minorHAnsi"/>
          <w:b/>
        </w:rPr>
        <w:t>Description of Agency/Mission:</w:t>
      </w:r>
      <w:r w:rsidRPr="00B8749B">
        <w:rPr>
          <w:rFonts w:cstheme="minorHAnsi"/>
        </w:rPr>
        <w:t xml:space="preserve"> To provide youth with quality learning programs and recreational activities to keep them engaged and in a safe learning environment. </w:t>
      </w:r>
    </w:p>
    <w:p w:rsidR="00B8749B" w:rsidRPr="00B8749B" w:rsidRDefault="00B8749B" w:rsidP="00B8749B">
      <w:pPr>
        <w:ind w:left="360"/>
        <w:rPr>
          <w:rFonts w:cstheme="minorHAnsi"/>
          <w:color w:val="000000"/>
        </w:rPr>
      </w:pPr>
    </w:p>
    <w:p w:rsidR="00B8749B" w:rsidRDefault="00B8749B" w:rsidP="00B8749B">
      <w:pPr>
        <w:numPr>
          <w:ilvl w:val="0"/>
          <w:numId w:val="19"/>
        </w:numPr>
        <w:spacing w:after="0" w:line="240" w:lineRule="auto"/>
        <w:rPr>
          <w:rFonts w:cstheme="minorHAnsi"/>
          <w:color w:val="000000"/>
        </w:rPr>
      </w:pPr>
      <w:r w:rsidRPr="00B8749B">
        <w:rPr>
          <w:rFonts w:cstheme="minorHAnsi"/>
          <w:b/>
        </w:rPr>
        <w:t xml:space="preserve">Target Population: </w:t>
      </w:r>
      <w:r w:rsidRPr="00B8749B">
        <w:rPr>
          <w:rFonts w:cstheme="minorHAnsi"/>
        </w:rPr>
        <w:t>Cox Tech</w:t>
      </w:r>
      <w:r w:rsidRPr="00B8749B">
        <w:rPr>
          <w:rFonts w:cstheme="minorHAnsi"/>
          <w:color w:val="000000"/>
        </w:rPr>
        <w:t xml:space="preserve"> serves 200 students from Roger Williams Middle School in Providence who have been identified as needing additional resources. Fifty percent of the students in the Cox Tech program are not meeting grade level requirements in reading or math. </w:t>
      </w:r>
    </w:p>
    <w:p w:rsidR="00B8749B" w:rsidRPr="00B8749B" w:rsidRDefault="00B8749B" w:rsidP="00B8749B">
      <w:pPr>
        <w:spacing w:after="0" w:line="240" w:lineRule="auto"/>
        <w:rPr>
          <w:rFonts w:cstheme="minorHAnsi"/>
          <w:color w:val="000000"/>
        </w:rPr>
      </w:pPr>
    </w:p>
    <w:p w:rsidR="00B8749B" w:rsidRPr="00B8749B" w:rsidRDefault="00B8749B" w:rsidP="00B8749B">
      <w:pPr>
        <w:numPr>
          <w:ilvl w:val="0"/>
          <w:numId w:val="19"/>
        </w:numPr>
        <w:spacing w:after="0" w:line="240" w:lineRule="auto"/>
        <w:rPr>
          <w:rFonts w:cstheme="minorHAnsi"/>
          <w:color w:val="000000"/>
        </w:rPr>
      </w:pPr>
      <w:r w:rsidRPr="00B8749B">
        <w:rPr>
          <w:rFonts w:cstheme="minorHAnsi"/>
          <w:b/>
        </w:rPr>
        <w:t>Description of Program:</w:t>
      </w:r>
      <w:r w:rsidRPr="00B8749B">
        <w:rPr>
          <w:rFonts w:cstheme="minorHAnsi"/>
          <w:color w:val="000000"/>
        </w:rPr>
        <w:t xml:space="preserve"> The Cox Tech program at Roger Williams Middle School will take place Monday – Friday from 9:00 a.m. – 4:00 p.m. starting June 30 – August 14. Students in the Cox Tech program at Roger Williams will participate in activities such as scriptwriting, producing short film or animation, building a solar powered go-cart, making a bookshelf and much more. </w:t>
      </w:r>
    </w:p>
    <w:p w:rsidR="00B8749B" w:rsidRPr="00B8749B" w:rsidRDefault="00B8749B" w:rsidP="00B8749B">
      <w:pPr>
        <w:pStyle w:val="ListParagraph"/>
        <w:rPr>
          <w:rFonts w:asciiTheme="minorHAnsi" w:hAnsiTheme="minorHAnsi" w:cstheme="minorHAnsi"/>
          <w:color w:val="000000"/>
          <w:sz w:val="18"/>
          <w:szCs w:val="18"/>
        </w:rPr>
      </w:pPr>
    </w:p>
    <w:p w:rsidR="00B8749B" w:rsidRPr="00B8749B" w:rsidRDefault="00B8749B" w:rsidP="00B8749B">
      <w:pPr>
        <w:ind w:left="360"/>
        <w:rPr>
          <w:rFonts w:cstheme="minorHAnsi"/>
          <w:color w:val="000000"/>
        </w:rPr>
      </w:pPr>
      <w:r w:rsidRPr="00B8749B">
        <w:rPr>
          <w:rFonts w:cstheme="minorHAnsi"/>
          <w:color w:val="000000"/>
        </w:rPr>
        <w:t xml:space="preserve">Students will draft a project plan which will include the theme, objective, goals and timeline. The project will encourage students to be active participants in their own learning and allows them to progress physically, socially and intellectually. </w:t>
      </w:r>
    </w:p>
    <w:p w:rsidR="00B8749B" w:rsidRPr="00B8749B" w:rsidRDefault="00B8749B" w:rsidP="00B8749B">
      <w:pPr>
        <w:ind w:left="360"/>
        <w:rPr>
          <w:rFonts w:cstheme="minorHAnsi"/>
          <w:color w:val="000000"/>
        </w:rPr>
      </w:pPr>
    </w:p>
    <w:p w:rsidR="00B8749B" w:rsidRPr="00B8749B" w:rsidRDefault="00B8749B" w:rsidP="00B8749B">
      <w:pPr>
        <w:ind w:left="360"/>
        <w:rPr>
          <w:rFonts w:cstheme="minorHAnsi"/>
          <w:color w:val="000000"/>
        </w:rPr>
      </w:pPr>
      <w:r w:rsidRPr="00B8749B">
        <w:rPr>
          <w:rFonts w:cstheme="minorHAnsi"/>
          <w:color w:val="000000"/>
        </w:rPr>
        <w:lastRenderedPageBreak/>
        <w:t xml:space="preserve">Students will keep a journal of their experience and will meet with staff on a weekly basis to review project work. During the final week of the Cox Tech program </w:t>
      </w:r>
      <w:proofErr w:type="gramStart"/>
      <w:r w:rsidRPr="00B8749B">
        <w:rPr>
          <w:rFonts w:cstheme="minorHAnsi"/>
          <w:color w:val="000000"/>
        </w:rPr>
        <w:t>all of</w:t>
      </w:r>
      <w:proofErr w:type="gramEnd"/>
      <w:r w:rsidRPr="00B8749B">
        <w:rPr>
          <w:rFonts w:cstheme="minorHAnsi"/>
          <w:color w:val="000000"/>
        </w:rPr>
        <w:t xml:space="preserve"> the students will present their projects to other campers, Cox Tech program staff, and Cox Charities Advisory Board members. </w:t>
      </w:r>
    </w:p>
    <w:p w:rsidR="00B8749B" w:rsidRPr="00B8749B" w:rsidRDefault="00B8749B" w:rsidP="00B8749B">
      <w:pPr>
        <w:numPr>
          <w:ilvl w:val="0"/>
          <w:numId w:val="19"/>
        </w:numPr>
        <w:autoSpaceDE w:val="0"/>
        <w:autoSpaceDN w:val="0"/>
        <w:adjustRightInd w:val="0"/>
        <w:spacing w:after="0" w:line="240" w:lineRule="auto"/>
        <w:rPr>
          <w:rFonts w:cstheme="minorHAnsi"/>
        </w:rPr>
      </w:pPr>
      <w:r w:rsidRPr="00B8749B">
        <w:rPr>
          <w:rFonts w:cstheme="minorHAnsi"/>
          <w:b/>
        </w:rPr>
        <w:t xml:space="preserve">Expected Outcomes/Results: </w:t>
      </w:r>
    </w:p>
    <w:p w:rsidR="00B8749B" w:rsidRPr="00B8749B" w:rsidRDefault="00B8749B" w:rsidP="00B8749B">
      <w:pPr>
        <w:numPr>
          <w:ilvl w:val="0"/>
          <w:numId w:val="20"/>
        </w:numPr>
        <w:autoSpaceDE w:val="0"/>
        <w:autoSpaceDN w:val="0"/>
        <w:adjustRightInd w:val="0"/>
        <w:spacing w:after="0" w:line="240" w:lineRule="auto"/>
        <w:rPr>
          <w:rFonts w:cstheme="minorHAnsi"/>
        </w:rPr>
      </w:pPr>
      <w:r w:rsidRPr="00B8749B">
        <w:rPr>
          <w:rFonts w:cstheme="minorHAnsi"/>
        </w:rPr>
        <w:t>75% of students will increase their grades in main subject areas including math, science and English</w:t>
      </w:r>
    </w:p>
    <w:p w:rsidR="00B8749B" w:rsidRPr="00B8749B" w:rsidRDefault="00B8749B" w:rsidP="00B8749B">
      <w:pPr>
        <w:numPr>
          <w:ilvl w:val="0"/>
          <w:numId w:val="20"/>
        </w:numPr>
        <w:autoSpaceDE w:val="0"/>
        <w:autoSpaceDN w:val="0"/>
        <w:adjustRightInd w:val="0"/>
        <w:spacing w:after="0" w:line="240" w:lineRule="auto"/>
        <w:rPr>
          <w:rFonts w:cstheme="minorHAnsi"/>
        </w:rPr>
      </w:pPr>
      <w:r w:rsidRPr="00B8749B">
        <w:rPr>
          <w:rFonts w:cstheme="minorHAnsi"/>
        </w:rPr>
        <w:t xml:space="preserve">85% of students will improve in-school attendance </w:t>
      </w:r>
    </w:p>
    <w:p w:rsidR="00B8749B" w:rsidRDefault="00B8749B" w:rsidP="00B8749B">
      <w:pPr>
        <w:numPr>
          <w:ilvl w:val="0"/>
          <w:numId w:val="20"/>
        </w:numPr>
        <w:autoSpaceDE w:val="0"/>
        <w:autoSpaceDN w:val="0"/>
        <w:adjustRightInd w:val="0"/>
        <w:spacing w:after="0" w:line="240" w:lineRule="auto"/>
        <w:rPr>
          <w:rFonts w:cstheme="minorHAnsi"/>
        </w:rPr>
      </w:pPr>
      <w:r w:rsidRPr="00B8749B">
        <w:rPr>
          <w:rFonts w:cstheme="minorHAnsi"/>
        </w:rPr>
        <w:t>100% will produce a final project and participate in the annual showcase</w:t>
      </w:r>
    </w:p>
    <w:p w:rsidR="00B8749B" w:rsidRPr="00B8749B" w:rsidRDefault="00B8749B" w:rsidP="00B8749B">
      <w:pPr>
        <w:autoSpaceDE w:val="0"/>
        <w:autoSpaceDN w:val="0"/>
        <w:adjustRightInd w:val="0"/>
        <w:spacing w:after="0" w:line="240" w:lineRule="auto"/>
        <w:ind w:left="1080"/>
        <w:rPr>
          <w:rFonts w:cstheme="minorHAnsi"/>
        </w:rPr>
      </w:pPr>
    </w:p>
    <w:p w:rsidR="00B8749B" w:rsidRPr="00B8749B" w:rsidRDefault="00B8749B" w:rsidP="00B8749B">
      <w:pPr>
        <w:numPr>
          <w:ilvl w:val="0"/>
          <w:numId w:val="19"/>
        </w:numPr>
        <w:spacing w:after="0" w:line="240" w:lineRule="auto"/>
        <w:rPr>
          <w:rFonts w:cstheme="minorHAnsi"/>
        </w:rPr>
      </w:pPr>
      <w:r w:rsidRPr="00B8749B">
        <w:rPr>
          <w:rFonts w:cstheme="minorHAnsi"/>
          <w:b/>
        </w:rPr>
        <w:t xml:space="preserve">Specific Use of Funds: The Cox Charities grant will be used for direct service </w:t>
      </w:r>
      <w:r w:rsidRPr="00B8749B">
        <w:rPr>
          <w:rFonts w:cstheme="minorHAnsi"/>
        </w:rPr>
        <w:t xml:space="preserve">instruction and program delivery. </w:t>
      </w:r>
    </w:p>
    <w:p w:rsidR="00B8749B" w:rsidRPr="00B8749B" w:rsidRDefault="00B8749B" w:rsidP="00B8749B">
      <w:pPr>
        <w:ind w:left="360"/>
        <w:rPr>
          <w:rFonts w:cstheme="minorHAnsi"/>
        </w:rPr>
      </w:pPr>
    </w:p>
    <w:tbl>
      <w:tblPr>
        <w:tblW w:w="0" w:type="auto"/>
        <w:jc w:val="center"/>
        <w:tblLayout w:type="fixed"/>
        <w:tblCellMar>
          <w:left w:w="0" w:type="dxa"/>
          <w:right w:w="0" w:type="dxa"/>
        </w:tblCellMar>
        <w:tblLook w:val="0000" w:firstRow="0" w:lastRow="0" w:firstColumn="0" w:lastColumn="0" w:noHBand="0" w:noVBand="0"/>
      </w:tblPr>
      <w:tblGrid>
        <w:gridCol w:w="3797"/>
        <w:gridCol w:w="1531"/>
        <w:gridCol w:w="1618"/>
      </w:tblGrid>
      <w:tr w:rsidR="00B8749B" w:rsidRPr="00B8749B" w:rsidTr="00FA7773">
        <w:trPr>
          <w:trHeight w:hRule="exact" w:val="283"/>
          <w:jc w:val="center"/>
        </w:trPr>
        <w:tc>
          <w:tcPr>
            <w:tcW w:w="3797" w:type="dxa"/>
            <w:tcBorders>
              <w:top w:val="single" w:sz="4" w:space="0" w:color="000000"/>
              <w:left w:val="single" w:sz="4" w:space="0" w:color="000000"/>
              <w:bottom w:val="single" w:sz="4" w:space="0" w:color="000000"/>
              <w:right w:val="single" w:sz="4" w:space="0" w:color="000000"/>
            </w:tcBorders>
          </w:tcPr>
          <w:p w:rsidR="00B8749B" w:rsidRPr="00B8749B" w:rsidRDefault="00B8749B" w:rsidP="00FA7773">
            <w:pPr>
              <w:widowControl w:val="0"/>
              <w:autoSpaceDE w:val="0"/>
              <w:autoSpaceDN w:val="0"/>
              <w:adjustRightInd w:val="0"/>
              <w:rPr>
                <w:rFonts w:cstheme="minorHAnsi"/>
              </w:rPr>
            </w:pPr>
            <w:r w:rsidRPr="00B8749B">
              <w:rPr>
                <w:rFonts w:cstheme="minorHAnsi"/>
              </w:rPr>
              <w:t>Direct Student Services</w:t>
            </w:r>
          </w:p>
        </w:tc>
        <w:tc>
          <w:tcPr>
            <w:tcW w:w="1531" w:type="dxa"/>
            <w:tcBorders>
              <w:top w:val="single" w:sz="4" w:space="0" w:color="000000"/>
              <w:left w:val="single" w:sz="4" w:space="0" w:color="000000"/>
              <w:bottom w:val="single" w:sz="4" w:space="0" w:color="000000"/>
              <w:right w:val="single" w:sz="4" w:space="0" w:color="000000"/>
            </w:tcBorders>
          </w:tcPr>
          <w:p w:rsidR="00B8749B" w:rsidRPr="00B8749B" w:rsidRDefault="00B8749B" w:rsidP="00FA7773">
            <w:pPr>
              <w:widowControl w:val="0"/>
              <w:autoSpaceDE w:val="0"/>
              <w:autoSpaceDN w:val="0"/>
              <w:adjustRightInd w:val="0"/>
              <w:rPr>
                <w:rFonts w:cstheme="minorHAnsi"/>
              </w:rPr>
            </w:pPr>
            <w:r w:rsidRPr="00B8749B">
              <w:rPr>
                <w:rFonts w:cstheme="minorHAnsi"/>
              </w:rPr>
              <w:t>50%</w:t>
            </w:r>
          </w:p>
        </w:tc>
        <w:tc>
          <w:tcPr>
            <w:tcW w:w="1618" w:type="dxa"/>
            <w:tcBorders>
              <w:top w:val="single" w:sz="4" w:space="0" w:color="000000"/>
              <w:left w:val="single" w:sz="4" w:space="0" w:color="000000"/>
              <w:bottom w:val="single" w:sz="4" w:space="0" w:color="000000"/>
              <w:right w:val="single" w:sz="4" w:space="0" w:color="000000"/>
            </w:tcBorders>
          </w:tcPr>
          <w:p w:rsidR="00B8749B" w:rsidRPr="00B8749B" w:rsidRDefault="00B8749B" w:rsidP="00FA7773">
            <w:pPr>
              <w:widowControl w:val="0"/>
              <w:autoSpaceDE w:val="0"/>
              <w:autoSpaceDN w:val="0"/>
              <w:adjustRightInd w:val="0"/>
              <w:rPr>
                <w:rFonts w:cstheme="minorHAnsi"/>
              </w:rPr>
            </w:pPr>
            <w:r w:rsidRPr="00B8749B">
              <w:rPr>
                <w:rFonts w:cstheme="minorHAnsi"/>
              </w:rPr>
              <w:t>$5,000</w:t>
            </w:r>
          </w:p>
        </w:tc>
      </w:tr>
      <w:tr w:rsidR="00B8749B" w:rsidRPr="00B8749B" w:rsidTr="00FA7773">
        <w:trPr>
          <w:trHeight w:hRule="exact" w:val="288"/>
          <w:jc w:val="center"/>
        </w:trPr>
        <w:tc>
          <w:tcPr>
            <w:tcW w:w="3797" w:type="dxa"/>
            <w:tcBorders>
              <w:top w:val="single" w:sz="4" w:space="0" w:color="000000"/>
              <w:left w:val="single" w:sz="4" w:space="0" w:color="000000"/>
              <w:bottom w:val="single" w:sz="4" w:space="0" w:color="000000"/>
              <w:right w:val="single" w:sz="4" w:space="0" w:color="000000"/>
            </w:tcBorders>
          </w:tcPr>
          <w:p w:rsidR="00B8749B" w:rsidRPr="00B8749B" w:rsidRDefault="00B8749B" w:rsidP="00FA7773">
            <w:pPr>
              <w:widowControl w:val="0"/>
              <w:autoSpaceDE w:val="0"/>
              <w:autoSpaceDN w:val="0"/>
              <w:adjustRightInd w:val="0"/>
              <w:rPr>
                <w:rFonts w:cstheme="minorHAnsi"/>
              </w:rPr>
            </w:pPr>
            <w:r w:rsidRPr="00B8749B">
              <w:rPr>
                <w:rFonts w:cstheme="minorHAnsi"/>
              </w:rPr>
              <w:t>Program Delivery (instruction)</w:t>
            </w:r>
          </w:p>
        </w:tc>
        <w:tc>
          <w:tcPr>
            <w:tcW w:w="1531" w:type="dxa"/>
            <w:tcBorders>
              <w:top w:val="single" w:sz="4" w:space="0" w:color="000000"/>
              <w:left w:val="single" w:sz="4" w:space="0" w:color="000000"/>
              <w:bottom w:val="single" w:sz="4" w:space="0" w:color="000000"/>
              <w:right w:val="single" w:sz="4" w:space="0" w:color="000000"/>
            </w:tcBorders>
          </w:tcPr>
          <w:p w:rsidR="00B8749B" w:rsidRPr="00B8749B" w:rsidRDefault="00B8749B" w:rsidP="00FA7773">
            <w:pPr>
              <w:widowControl w:val="0"/>
              <w:autoSpaceDE w:val="0"/>
              <w:autoSpaceDN w:val="0"/>
              <w:adjustRightInd w:val="0"/>
              <w:rPr>
                <w:rFonts w:cstheme="minorHAnsi"/>
              </w:rPr>
            </w:pPr>
            <w:r w:rsidRPr="00B8749B">
              <w:rPr>
                <w:rFonts w:cstheme="minorHAnsi"/>
              </w:rPr>
              <w:t>50%</w:t>
            </w:r>
          </w:p>
        </w:tc>
        <w:tc>
          <w:tcPr>
            <w:tcW w:w="1618" w:type="dxa"/>
            <w:tcBorders>
              <w:top w:val="single" w:sz="4" w:space="0" w:color="000000"/>
              <w:left w:val="single" w:sz="4" w:space="0" w:color="000000"/>
              <w:bottom w:val="single" w:sz="4" w:space="0" w:color="000000"/>
              <w:right w:val="single" w:sz="4" w:space="0" w:color="000000"/>
            </w:tcBorders>
          </w:tcPr>
          <w:p w:rsidR="00B8749B" w:rsidRPr="00B8749B" w:rsidRDefault="00B8749B" w:rsidP="00FA7773">
            <w:pPr>
              <w:widowControl w:val="0"/>
              <w:autoSpaceDE w:val="0"/>
              <w:autoSpaceDN w:val="0"/>
              <w:adjustRightInd w:val="0"/>
              <w:rPr>
                <w:rFonts w:cstheme="minorHAnsi"/>
              </w:rPr>
            </w:pPr>
            <w:r w:rsidRPr="00B8749B">
              <w:rPr>
                <w:rFonts w:cstheme="minorHAnsi"/>
              </w:rPr>
              <w:t>$5,000</w:t>
            </w:r>
          </w:p>
        </w:tc>
      </w:tr>
    </w:tbl>
    <w:p w:rsidR="00B8749B" w:rsidRPr="00B8749B" w:rsidRDefault="00B8749B" w:rsidP="00B8749B">
      <w:pPr>
        <w:rPr>
          <w:rFonts w:cstheme="minorHAnsi"/>
          <w:b/>
        </w:rPr>
      </w:pPr>
    </w:p>
    <w:p w:rsidR="00B8749B" w:rsidRPr="00B8749B" w:rsidRDefault="00B8749B" w:rsidP="00B8749B">
      <w:pPr>
        <w:pStyle w:val="BodyText2"/>
        <w:numPr>
          <w:ilvl w:val="0"/>
          <w:numId w:val="19"/>
        </w:numPr>
        <w:tabs>
          <w:tab w:val="right" w:pos="9504"/>
        </w:tabs>
        <w:rPr>
          <w:rFonts w:asciiTheme="minorHAnsi" w:hAnsiTheme="minorHAnsi" w:cstheme="minorHAnsi"/>
          <w:szCs w:val="18"/>
        </w:rPr>
      </w:pPr>
      <w:r w:rsidRPr="00B8749B">
        <w:rPr>
          <w:rFonts w:asciiTheme="minorHAnsi" w:hAnsiTheme="minorHAnsi" w:cstheme="minorHAnsi"/>
          <w:b/>
          <w:szCs w:val="18"/>
        </w:rPr>
        <w:t xml:space="preserve">Program Success: </w:t>
      </w:r>
      <w:r w:rsidRPr="00B8749B">
        <w:rPr>
          <w:rFonts w:asciiTheme="minorHAnsi" w:hAnsiTheme="minorHAnsi" w:cstheme="minorHAnsi"/>
          <w:szCs w:val="18"/>
        </w:rPr>
        <w:t xml:space="preserve">Last year 150 students participated in the Cox Tech program. Of those students, 86% had perfect attendance, 10% missed one or two days and 4% missed 3-5 days. Student assessments improved as well, 52% improved literacy scores and 48% improved in math. During the final week of the summer program all 150 students presented their projects.  </w:t>
      </w:r>
    </w:p>
    <w:p w:rsidR="003312ED" w:rsidRDefault="001850AB">
      <w:pPr>
        <w:pStyle w:val="Heading2"/>
      </w:pPr>
      <w:r>
        <w:t>Application</w:t>
      </w:r>
    </w:p>
    <w:tbl>
      <w:tblPr>
        <w:tblStyle w:val="TipTable"/>
        <w:tblW w:w="5000" w:type="pct"/>
        <w:tblLook w:val="04A0" w:firstRow="1" w:lastRow="0" w:firstColumn="1" w:lastColumn="0" w:noHBand="0" w:noVBand="1"/>
        <w:tblDescription w:val="Layout table"/>
      </w:tblPr>
      <w:tblGrid>
        <w:gridCol w:w="577"/>
        <w:gridCol w:w="8783"/>
      </w:tblGrid>
      <w:tr w:rsidR="005D4DC9" w:rsidTr="007664E8">
        <w:tc>
          <w:tcPr>
            <w:cnfStyle w:val="001000000000" w:firstRow="0" w:lastRow="0" w:firstColumn="1" w:lastColumn="0" w:oddVBand="0" w:evenVBand="0" w:oddHBand="0" w:evenHBand="0" w:firstRowFirstColumn="0" w:firstRowLastColumn="0" w:lastRowFirstColumn="0" w:lastRowLastColumn="0"/>
            <w:tcW w:w="308" w:type="pct"/>
          </w:tcPr>
          <w:p w:rsidR="005D4DC9" w:rsidRDefault="005D4DC9" w:rsidP="007664E8">
            <w:r>
              <w:rPr>
                <w:noProof/>
                <w:lang w:eastAsia="en-US"/>
              </w:rPr>
              <mc:AlternateContent>
                <mc:Choice Requires="wpg">
                  <w:drawing>
                    <wp:inline distT="0" distB="0" distL="0" distR="0" wp14:anchorId="78D9163C" wp14:editId="735EDF3E">
                      <wp:extent cx="141605" cy="141605"/>
                      <wp:effectExtent l="0" t="0" r="0" b="0"/>
                      <wp:docPr id="62"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63" name="Rectangle 63"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64" name="Freeform 64"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11F01441"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MUfrwgAAJU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">
                      <v:rect id="Rectangle 63"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" fillcolor="#2e74b5 [2404]" stroked="f" strokeweight="0"/>
                      <v:shape id="Freeform 64"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5D4DC9" w:rsidRDefault="001850AB" w:rsidP="008D5E06">
            <w:pPr>
              <w:pStyle w:val="TipText"/>
              <w:cnfStyle w:val="000000000000" w:firstRow="0" w:lastRow="0" w:firstColumn="0" w:lastColumn="0" w:oddVBand="0" w:evenVBand="0" w:oddHBand="0" w:evenHBand="0" w:firstRowFirstColumn="0" w:firstRowLastColumn="0" w:lastRowFirstColumn="0" w:lastRowLastColumn="0"/>
            </w:pPr>
            <w:r>
              <w:t xml:space="preserve">Interested organizations should email a completed application along with attachments to </w:t>
            </w:r>
            <w:hyperlink r:id="rId9" w:history="1">
              <w:r w:rsidRPr="006E6696">
                <w:rPr>
                  <w:rStyle w:val="Hyperlink"/>
                </w:rPr>
                <w:t>cox.charities@cox.com</w:t>
              </w:r>
            </w:hyperlink>
            <w:r>
              <w:t>. In addition to your application, please attach the following documents saved as a single PDF file:</w:t>
            </w:r>
          </w:p>
        </w:tc>
      </w:tr>
    </w:tbl>
    <w:p w:rsidR="003312ED" w:rsidRDefault="003312ED"/>
    <w:p w:rsidR="001850AB" w:rsidRPr="0053163F" w:rsidRDefault="001850AB" w:rsidP="001850AB">
      <w:pPr>
        <w:pStyle w:val="ListBullet"/>
      </w:pPr>
      <w:r w:rsidRPr="0053163F">
        <w:t>Copy of the most recent IRS 501 (C) (3) tax exempt determination letter.</w:t>
      </w:r>
    </w:p>
    <w:p w:rsidR="001850AB" w:rsidRPr="0053163F" w:rsidRDefault="001850AB" w:rsidP="001850AB">
      <w:pPr>
        <w:pStyle w:val="ListBullet"/>
      </w:pPr>
      <w:r w:rsidRPr="001850AB">
        <w:t>Budget for the program being considered</w:t>
      </w:r>
      <w:r w:rsidRPr="0053163F">
        <w:t xml:space="preserve"> for funding, including all anticipated expenses and revenues.</w:t>
      </w:r>
    </w:p>
    <w:p w:rsidR="001850AB" w:rsidRPr="0053163F" w:rsidRDefault="001850AB" w:rsidP="001850AB">
      <w:pPr>
        <w:pStyle w:val="ListBullet"/>
      </w:pPr>
      <w:r w:rsidRPr="0053163F">
        <w:t>Letter of s</w:t>
      </w:r>
      <w:r>
        <w:t>upport from the principal of a</w:t>
      </w:r>
      <w:r w:rsidRPr="0053163F">
        <w:t xml:space="preserve"> partnering school or from other partners.</w:t>
      </w:r>
    </w:p>
    <w:p w:rsidR="001850AB" w:rsidRPr="0053163F" w:rsidRDefault="001850AB" w:rsidP="001850AB">
      <w:pPr>
        <w:pStyle w:val="ListBullet"/>
      </w:pPr>
      <w:r w:rsidRPr="0053163F">
        <w:t>List of corporations and foundations that have given to the organization in the last year and amount granted.</w:t>
      </w:r>
    </w:p>
    <w:p w:rsidR="001850AB" w:rsidRPr="001850AB" w:rsidRDefault="001850AB" w:rsidP="001850AB">
      <w:pPr>
        <w:pStyle w:val="ListBullet"/>
      </w:pPr>
      <w:r w:rsidRPr="0053163F">
        <w:t>List the organization’s members of board of directors, including principal business or professional affiliation of each.</w:t>
      </w:r>
      <w:r w:rsidRPr="0053163F">
        <w:rPr>
          <w:i/>
        </w:rPr>
        <w:tab/>
      </w:r>
    </w:p>
    <w:p w:rsidR="001850AB" w:rsidRPr="0053163F" w:rsidRDefault="001850AB" w:rsidP="001850AB">
      <w:pPr>
        <w:pStyle w:val="ListBullet"/>
        <w:numPr>
          <w:ilvl w:val="0"/>
          <w:numId w:val="0"/>
        </w:numPr>
        <w:ind w:left="432"/>
      </w:pPr>
    </w:p>
    <w:p w:rsidR="001850AB" w:rsidRPr="001850AB" w:rsidRDefault="001850AB" w:rsidP="001850AB">
      <w:pPr>
        <w:rPr>
          <w:rFonts w:cstheme="minorHAnsi"/>
          <w:b/>
          <w:u w:val="single"/>
        </w:rPr>
      </w:pPr>
      <w:r w:rsidRPr="001850AB">
        <w:rPr>
          <w:rFonts w:cstheme="minorHAnsi"/>
          <w:b/>
          <w:u w:val="single"/>
        </w:rPr>
        <w:t>Section 1: General Information</w:t>
      </w:r>
    </w:p>
    <w:p w:rsidR="001850AB" w:rsidRPr="001850AB" w:rsidRDefault="001850AB" w:rsidP="001850AB">
      <w:pPr>
        <w:pStyle w:val="BodyText2"/>
        <w:rPr>
          <w:rFonts w:asciiTheme="minorHAnsi" w:hAnsiTheme="minorHAnsi" w:cstheme="minorHAnsi"/>
          <w:szCs w:val="18"/>
        </w:rPr>
      </w:pPr>
    </w:p>
    <w:p w:rsidR="001850AB" w:rsidRPr="001850AB" w:rsidRDefault="001850AB" w:rsidP="001850AB">
      <w:pPr>
        <w:pStyle w:val="BodyText2"/>
        <w:numPr>
          <w:ilvl w:val="0"/>
          <w:numId w:val="22"/>
        </w:numPr>
        <w:tabs>
          <w:tab w:val="right" w:pos="9504"/>
        </w:tabs>
        <w:rPr>
          <w:rFonts w:asciiTheme="minorHAnsi" w:hAnsiTheme="minorHAnsi" w:cstheme="minorHAnsi"/>
          <w:szCs w:val="18"/>
        </w:rPr>
      </w:pPr>
      <w:r w:rsidRPr="001850AB">
        <w:rPr>
          <w:rFonts w:asciiTheme="minorHAnsi" w:hAnsiTheme="minorHAnsi" w:cstheme="minorHAnsi"/>
          <w:szCs w:val="18"/>
        </w:rPr>
        <w:t xml:space="preserve">Organization Name (as it appears on 501(c)(3) letter) </w:t>
      </w:r>
      <w:r w:rsidRPr="001850AB">
        <w:rPr>
          <w:rFonts w:asciiTheme="minorHAnsi" w:hAnsiTheme="minorHAnsi" w:cstheme="minorHAnsi"/>
          <w:szCs w:val="18"/>
          <w:u w:val="single"/>
        </w:rPr>
        <w:tab/>
      </w:r>
    </w:p>
    <w:p w:rsidR="001850AB" w:rsidRPr="001850AB" w:rsidRDefault="001850AB" w:rsidP="001850AB">
      <w:pPr>
        <w:pStyle w:val="BodyText2"/>
        <w:tabs>
          <w:tab w:val="right" w:pos="9504"/>
        </w:tabs>
        <w:rPr>
          <w:rFonts w:asciiTheme="minorHAnsi" w:hAnsiTheme="minorHAnsi" w:cstheme="minorHAnsi"/>
          <w:szCs w:val="18"/>
        </w:rPr>
      </w:pPr>
    </w:p>
    <w:p w:rsidR="001850AB" w:rsidRPr="001850AB" w:rsidRDefault="001850AB" w:rsidP="001850AB">
      <w:pPr>
        <w:pStyle w:val="BodyText2"/>
        <w:numPr>
          <w:ilvl w:val="0"/>
          <w:numId w:val="23"/>
        </w:numPr>
        <w:tabs>
          <w:tab w:val="right" w:pos="9504"/>
        </w:tabs>
        <w:rPr>
          <w:rFonts w:asciiTheme="minorHAnsi" w:hAnsiTheme="minorHAnsi" w:cstheme="minorHAnsi"/>
          <w:szCs w:val="18"/>
        </w:rPr>
      </w:pPr>
      <w:r w:rsidRPr="001850AB">
        <w:rPr>
          <w:rFonts w:asciiTheme="minorHAnsi" w:hAnsiTheme="minorHAnsi" w:cstheme="minorHAnsi"/>
          <w:szCs w:val="18"/>
        </w:rPr>
        <w:t xml:space="preserve">DBA (Doing Business As, if different from above) </w:t>
      </w:r>
      <w:r w:rsidRPr="001850AB">
        <w:rPr>
          <w:rFonts w:asciiTheme="minorHAnsi" w:hAnsiTheme="minorHAnsi" w:cstheme="minorHAnsi"/>
          <w:szCs w:val="18"/>
          <w:u w:val="single"/>
        </w:rPr>
        <w:tab/>
      </w:r>
    </w:p>
    <w:p w:rsidR="001850AB" w:rsidRPr="001850AB" w:rsidRDefault="001850AB" w:rsidP="001850AB">
      <w:pPr>
        <w:pStyle w:val="BodyText2"/>
        <w:tabs>
          <w:tab w:val="right" w:pos="9504"/>
        </w:tabs>
        <w:rPr>
          <w:rFonts w:asciiTheme="minorHAnsi" w:hAnsiTheme="minorHAnsi" w:cstheme="minorHAnsi"/>
          <w:szCs w:val="18"/>
        </w:rPr>
      </w:pPr>
    </w:p>
    <w:p w:rsidR="001850AB" w:rsidRPr="001850AB" w:rsidRDefault="001850AB" w:rsidP="001850AB">
      <w:pPr>
        <w:pStyle w:val="BodyText2"/>
        <w:numPr>
          <w:ilvl w:val="0"/>
          <w:numId w:val="24"/>
        </w:numPr>
        <w:tabs>
          <w:tab w:val="right" w:pos="9504"/>
        </w:tabs>
        <w:rPr>
          <w:rFonts w:asciiTheme="minorHAnsi" w:hAnsiTheme="minorHAnsi" w:cstheme="minorHAnsi"/>
          <w:szCs w:val="18"/>
        </w:rPr>
      </w:pPr>
      <w:r w:rsidRPr="001850AB">
        <w:rPr>
          <w:rFonts w:asciiTheme="minorHAnsi" w:hAnsiTheme="minorHAnsi" w:cstheme="minorHAnsi"/>
          <w:szCs w:val="18"/>
        </w:rPr>
        <w:t xml:space="preserve">Address </w:t>
      </w:r>
      <w:r w:rsidRPr="001850AB">
        <w:rPr>
          <w:rFonts w:asciiTheme="minorHAnsi" w:hAnsiTheme="minorHAnsi" w:cstheme="minorHAnsi"/>
          <w:szCs w:val="18"/>
          <w:u w:val="single"/>
        </w:rPr>
        <w:tab/>
      </w:r>
    </w:p>
    <w:p w:rsidR="001850AB" w:rsidRPr="001850AB" w:rsidRDefault="001850AB" w:rsidP="001850AB">
      <w:pPr>
        <w:pStyle w:val="BodyText2"/>
        <w:tabs>
          <w:tab w:val="right" w:pos="9504"/>
        </w:tabs>
        <w:rPr>
          <w:rFonts w:asciiTheme="minorHAnsi" w:hAnsiTheme="minorHAnsi" w:cstheme="minorHAnsi"/>
          <w:szCs w:val="18"/>
        </w:rPr>
      </w:pPr>
    </w:p>
    <w:p w:rsidR="001850AB" w:rsidRPr="001850AB" w:rsidRDefault="001850AB" w:rsidP="001850AB">
      <w:pPr>
        <w:pStyle w:val="BodyText2"/>
        <w:numPr>
          <w:ilvl w:val="0"/>
          <w:numId w:val="25"/>
        </w:numPr>
        <w:tabs>
          <w:tab w:val="right" w:pos="4320"/>
          <w:tab w:val="left" w:pos="4500"/>
          <w:tab w:val="right" w:pos="6480"/>
          <w:tab w:val="left" w:pos="6660"/>
          <w:tab w:val="right" w:pos="9504"/>
        </w:tabs>
        <w:rPr>
          <w:rFonts w:asciiTheme="minorHAnsi" w:hAnsiTheme="minorHAnsi" w:cstheme="minorHAnsi"/>
          <w:szCs w:val="18"/>
        </w:rPr>
      </w:pPr>
      <w:r w:rsidRPr="001850AB">
        <w:rPr>
          <w:rFonts w:asciiTheme="minorHAnsi" w:hAnsiTheme="minorHAnsi" w:cstheme="minorHAnsi"/>
          <w:szCs w:val="18"/>
        </w:rPr>
        <w:t xml:space="preserve">City </w:t>
      </w:r>
      <w:proofErr w:type="gramStart"/>
      <w:r w:rsidRPr="001850AB">
        <w:rPr>
          <w:rFonts w:asciiTheme="minorHAnsi" w:hAnsiTheme="minorHAnsi" w:cstheme="minorHAnsi"/>
          <w:szCs w:val="18"/>
          <w:u w:val="single"/>
        </w:rPr>
        <w:tab/>
      </w:r>
      <w:r w:rsidRPr="001850AB">
        <w:rPr>
          <w:rFonts w:asciiTheme="minorHAnsi" w:hAnsiTheme="minorHAnsi" w:cstheme="minorHAnsi"/>
          <w:szCs w:val="18"/>
        </w:rPr>
        <w:t xml:space="preserve">  </w:t>
      </w:r>
      <w:r w:rsidRPr="001850AB">
        <w:rPr>
          <w:rFonts w:asciiTheme="minorHAnsi" w:hAnsiTheme="minorHAnsi" w:cstheme="minorHAnsi"/>
          <w:szCs w:val="18"/>
        </w:rPr>
        <w:tab/>
      </w:r>
      <w:proofErr w:type="gramEnd"/>
      <w:r w:rsidRPr="001850AB">
        <w:rPr>
          <w:rFonts w:asciiTheme="minorHAnsi" w:hAnsiTheme="minorHAnsi" w:cstheme="minorHAnsi"/>
          <w:szCs w:val="18"/>
        </w:rPr>
        <w:t xml:space="preserve"> State </w:t>
      </w:r>
      <w:r w:rsidRPr="001850AB">
        <w:rPr>
          <w:rFonts w:asciiTheme="minorHAnsi" w:hAnsiTheme="minorHAnsi" w:cstheme="minorHAnsi"/>
          <w:szCs w:val="18"/>
          <w:u w:val="single"/>
        </w:rPr>
        <w:tab/>
      </w:r>
      <w:r w:rsidRPr="001850AB">
        <w:rPr>
          <w:rFonts w:asciiTheme="minorHAnsi" w:hAnsiTheme="minorHAnsi" w:cstheme="minorHAnsi"/>
          <w:szCs w:val="18"/>
        </w:rPr>
        <w:tab/>
        <w:t xml:space="preserve">Zip </w:t>
      </w:r>
      <w:r w:rsidRPr="001850AB">
        <w:rPr>
          <w:rFonts w:asciiTheme="minorHAnsi" w:hAnsiTheme="minorHAnsi" w:cstheme="minorHAnsi"/>
          <w:szCs w:val="18"/>
          <w:u w:val="single"/>
        </w:rPr>
        <w:tab/>
      </w:r>
    </w:p>
    <w:p w:rsidR="001850AB" w:rsidRPr="001850AB" w:rsidRDefault="001850AB" w:rsidP="001850AB">
      <w:pPr>
        <w:pStyle w:val="BodyText2"/>
        <w:tabs>
          <w:tab w:val="right" w:pos="4320"/>
          <w:tab w:val="left" w:pos="4500"/>
          <w:tab w:val="right" w:pos="6480"/>
          <w:tab w:val="left" w:pos="6660"/>
          <w:tab w:val="right" w:pos="9504"/>
        </w:tabs>
        <w:rPr>
          <w:rFonts w:asciiTheme="minorHAnsi" w:hAnsiTheme="minorHAnsi" w:cstheme="minorHAnsi"/>
          <w:szCs w:val="18"/>
        </w:rPr>
      </w:pPr>
    </w:p>
    <w:p w:rsidR="001850AB" w:rsidRPr="001850AB" w:rsidRDefault="001850AB" w:rsidP="001850AB">
      <w:pPr>
        <w:pStyle w:val="BodyText2"/>
        <w:numPr>
          <w:ilvl w:val="0"/>
          <w:numId w:val="26"/>
        </w:numPr>
        <w:tabs>
          <w:tab w:val="right" w:pos="9504"/>
        </w:tabs>
        <w:rPr>
          <w:rFonts w:asciiTheme="minorHAnsi" w:hAnsiTheme="minorHAnsi" w:cstheme="minorHAnsi"/>
          <w:szCs w:val="18"/>
        </w:rPr>
      </w:pPr>
      <w:r w:rsidRPr="001850AB">
        <w:rPr>
          <w:rFonts w:asciiTheme="minorHAnsi" w:hAnsiTheme="minorHAnsi" w:cstheme="minorHAnsi"/>
          <w:szCs w:val="18"/>
        </w:rPr>
        <w:t xml:space="preserve">Phone Number </w:t>
      </w:r>
      <w:r w:rsidRPr="001850AB">
        <w:rPr>
          <w:rFonts w:asciiTheme="minorHAnsi" w:hAnsiTheme="minorHAnsi" w:cstheme="minorHAnsi"/>
          <w:szCs w:val="18"/>
          <w:u w:val="single"/>
        </w:rPr>
        <w:tab/>
      </w:r>
    </w:p>
    <w:p w:rsidR="001850AB" w:rsidRPr="001850AB" w:rsidRDefault="001850AB" w:rsidP="001850AB">
      <w:pPr>
        <w:pStyle w:val="BodyText2"/>
        <w:tabs>
          <w:tab w:val="right" w:pos="9504"/>
        </w:tabs>
        <w:rPr>
          <w:rFonts w:asciiTheme="minorHAnsi" w:hAnsiTheme="minorHAnsi" w:cstheme="minorHAnsi"/>
          <w:szCs w:val="18"/>
        </w:rPr>
      </w:pPr>
    </w:p>
    <w:p w:rsidR="001850AB" w:rsidRPr="001850AB" w:rsidRDefault="001850AB" w:rsidP="001850AB">
      <w:pPr>
        <w:pStyle w:val="BodyText2"/>
        <w:numPr>
          <w:ilvl w:val="0"/>
          <w:numId w:val="27"/>
        </w:numPr>
        <w:tabs>
          <w:tab w:val="right" w:pos="9504"/>
        </w:tabs>
        <w:rPr>
          <w:rFonts w:asciiTheme="minorHAnsi" w:hAnsiTheme="minorHAnsi" w:cstheme="minorHAnsi"/>
          <w:szCs w:val="18"/>
        </w:rPr>
      </w:pPr>
      <w:r w:rsidRPr="001850AB">
        <w:rPr>
          <w:rFonts w:asciiTheme="minorHAnsi" w:hAnsiTheme="minorHAnsi" w:cstheme="minorHAnsi"/>
          <w:szCs w:val="18"/>
        </w:rPr>
        <w:t>Website (if applicable) ________________________________________________________________</w:t>
      </w:r>
    </w:p>
    <w:p w:rsidR="001850AB" w:rsidRPr="001850AB" w:rsidRDefault="001850AB" w:rsidP="001850AB">
      <w:pPr>
        <w:pStyle w:val="BodyText2"/>
        <w:tabs>
          <w:tab w:val="right" w:pos="9504"/>
        </w:tabs>
        <w:ind w:left="360"/>
        <w:rPr>
          <w:rFonts w:asciiTheme="minorHAnsi" w:hAnsiTheme="minorHAnsi" w:cstheme="minorHAnsi"/>
          <w:szCs w:val="18"/>
        </w:rPr>
      </w:pPr>
    </w:p>
    <w:p w:rsidR="001850AB" w:rsidRPr="001850AB" w:rsidRDefault="001850AB" w:rsidP="001850AB">
      <w:pPr>
        <w:pStyle w:val="BodyText2"/>
        <w:numPr>
          <w:ilvl w:val="0"/>
          <w:numId w:val="27"/>
        </w:numPr>
        <w:tabs>
          <w:tab w:val="right" w:pos="9504"/>
        </w:tabs>
        <w:rPr>
          <w:rFonts w:asciiTheme="minorHAnsi" w:hAnsiTheme="minorHAnsi" w:cstheme="minorHAnsi"/>
          <w:szCs w:val="18"/>
        </w:rPr>
      </w:pPr>
      <w:r w:rsidRPr="001850AB">
        <w:rPr>
          <w:rFonts w:asciiTheme="minorHAnsi" w:hAnsiTheme="minorHAnsi" w:cstheme="minorHAnsi"/>
          <w:szCs w:val="18"/>
        </w:rPr>
        <w:t xml:space="preserve">Year Organization Began </w:t>
      </w:r>
      <w:r w:rsidRPr="001850AB">
        <w:rPr>
          <w:rFonts w:asciiTheme="minorHAnsi" w:hAnsiTheme="minorHAnsi" w:cstheme="minorHAnsi"/>
          <w:szCs w:val="18"/>
          <w:u w:val="single"/>
        </w:rPr>
        <w:tab/>
      </w:r>
    </w:p>
    <w:p w:rsidR="001850AB" w:rsidRPr="001850AB" w:rsidRDefault="001850AB" w:rsidP="001850AB">
      <w:pPr>
        <w:pStyle w:val="BodyText2"/>
        <w:tabs>
          <w:tab w:val="right" w:pos="9504"/>
        </w:tabs>
        <w:rPr>
          <w:rFonts w:asciiTheme="minorHAnsi" w:hAnsiTheme="minorHAnsi" w:cstheme="minorHAnsi"/>
          <w:szCs w:val="18"/>
        </w:rPr>
      </w:pPr>
    </w:p>
    <w:p w:rsidR="001850AB" w:rsidRPr="001850AB" w:rsidRDefault="001850AB" w:rsidP="001850AB">
      <w:pPr>
        <w:pStyle w:val="BodyText2"/>
        <w:numPr>
          <w:ilvl w:val="0"/>
          <w:numId w:val="28"/>
        </w:numPr>
        <w:tabs>
          <w:tab w:val="right" w:pos="9504"/>
        </w:tabs>
        <w:rPr>
          <w:rFonts w:asciiTheme="minorHAnsi" w:hAnsiTheme="minorHAnsi" w:cstheme="minorHAnsi"/>
          <w:szCs w:val="18"/>
        </w:rPr>
      </w:pPr>
      <w:r w:rsidRPr="001850AB">
        <w:rPr>
          <w:rFonts w:asciiTheme="minorHAnsi" w:hAnsiTheme="minorHAnsi" w:cstheme="minorHAnsi"/>
          <w:szCs w:val="18"/>
        </w:rPr>
        <w:t xml:space="preserve">Executive Director </w:t>
      </w:r>
      <w:r w:rsidRPr="001850AB">
        <w:rPr>
          <w:rFonts w:asciiTheme="minorHAnsi" w:hAnsiTheme="minorHAnsi" w:cstheme="minorHAnsi"/>
          <w:szCs w:val="18"/>
          <w:u w:val="single"/>
        </w:rPr>
        <w:tab/>
      </w:r>
    </w:p>
    <w:p w:rsidR="001850AB" w:rsidRPr="001850AB" w:rsidRDefault="001850AB" w:rsidP="001850AB">
      <w:pPr>
        <w:pStyle w:val="BodyText2"/>
        <w:tabs>
          <w:tab w:val="right" w:pos="9504"/>
        </w:tabs>
        <w:rPr>
          <w:rFonts w:asciiTheme="minorHAnsi" w:hAnsiTheme="minorHAnsi" w:cstheme="minorHAnsi"/>
          <w:szCs w:val="18"/>
        </w:rPr>
      </w:pPr>
    </w:p>
    <w:p w:rsidR="001850AB" w:rsidRPr="001850AB" w:rsidRDefault="001850AB" w:rsidP="001850AB">
      <w:pPr>
        <w:pStyle w:val="BodyText2"/>
        <w:numPr>
          <w:ilvl w:val="0"/>
          <w:numId w:val="29"/>
        </w:numPr>
        <w:tabs>
          <w:tab w:val="right" w:pos="9504"/>
        </w:tabs>
        <w:rPr>
          <w:rFonts w:asciiTheme="minorHAnsi" w:hAnsiTheme="minorHAnsi" w:cstheme="minorHAnsi"/>
          <w:szCs w:val="18"/>
        </w:rPr>
      </w:pPr>
      <w:r w:rsidRPr="001850AB">
        <w:rPr>
          <w:rFonts w:asciiTheme="minorHAnsi" w:hAnsiTheme="minorHAnsi" w:cstheme="minorHAnsi"/>
          <w:szCs w:val="18"/>
        </w:rPr>
        <w:lastRenderedPageBreak/>
        <w:t xml:space="preserve">Board Chair and Professional Affiliation </w:t>
      </w:r>
      <w:r w:rsidRPr="001850AB">
        <w:rPr>
          <w:rFonts w:asciiTheme="minorHAnsi" w:hAnsiTheme="minorHAnsi" w:cstheme="minorHAnsi"/>
          <w:szCs w:val="18"/>
          <w:u w:val="single"/>
        </w:rPr>
        <w:tab/>
      </w:r>
    </w:p>
    <w:p w:rsidR="001850AB" w:rsidRPr="001850AB" w:rsidRDefault="001850AB" w:rsidP="001850AB">
      <w:pPr>
        <w:pStyle w:val="BodyText2"/>
        <w:tabs>
          <w:tab w:val="right" w:pos="9504"/>
        </w:tabs>
        <w:rPr>
          <w:rFonts w:asciiTheme="minorHAnsi" w:hAnsiTheme="minorHAnsi" w:cstheme="minorHAnsi"/>
          <w:szCs w:val="18"/>
        </w:rPr>
      </w:pPr>
    </w:p>
    <w:p w:rsidR="001850AB" w:rsidRPr="001850AB" w:rsidRDefault="001850AB" w:rsidP="001850AB">
      <w:pPr>
        <w:pStyle w:val="BodyText2"/>
        <w:numPr>
          <w:ilvl w:val="0"/>
          <w:numId w:val="30"/>
        </w:numPr>
        <w:tabs>
          <w:tab w:val="right" w:pos="9504"/>
        </w:tabs>
        <w:rPr>
          <w:rFonts w:asciiTheme="minorHAnsi" w:hAnsiTheme="minorHAnsi" w:cstheme="minorHAnsi"/>
          <w:szCs w:val="18"/>
        </w:rPr>
      </w:pPr>
      <w:r w:rsidRPr="001850AB">
        <w:rPr>
          <w:rFonts w:asciiTheme="minorHAnsi" w:hAnsiTheme="minorHAnsi" w:cstheme="minorHAnsi"/>
          <w:szCs w:val="18"/>
        </w:rPr>
        <w:t xml:space="preserve">Contact Person &amp; Title (for application) </w:t>
      </w:r>
      <w:r w:rsidRPr="001850AB">
        <w:rPr>
          <w:rFonts w:asciiTheme="minorHAnsi" w:hAnsiTheme="minorHAnsi" w:cstheme="minorHAnsi"/>
          <w:szCs w:val="18"/>
          <w:u w:val="single"/>
        </w:rPr>
        <w:tab/>
      </w:r>
    </w:p>
    <w:p w:rsidR="001850AB" w:rsidRPr="001850AB" w:rsidRDefault="001850AB" w:rsidP="001850AB">
      <w:pPr>
        <w:pStyle w:val="BodyText2"/>
        <w:tabs>
          <w:tab w:val="right" w:pos="9504"/>
        </w:tabs>
        <w:rPr>
          <w:rFonts w:asciiTheme="minorHAnsi" w:hAnsiTheme="minorHAnsi" w:cstheme="minorHAnsi"/>
          <w:szCs w:val="18"/>
        </w:rPr>
      </w:pPr>
    </w:p>
    <w:p w:rsidR="001850AB" w:rsidRPr="001850AB" w:rsidRDefault="001850AB" w:rsidP="001850AB">
      <w:pPr>
        <w:pStyle w:val="BodyText2"/>
        <w:numPr>
          <w:ilvl w:val="0"/>
          <w:numId w:val="31"/>
        </w:numPr>
        <w:tabs>
          <w:tab w:val="right" w:pos="9504"/>
        </w:tabs>
        <w:rPr>
          <w:rFonts w:asciiTheme="minorHAnsi" w:hAnsiTheme="minorHAnsi" w:cstheme="minorHAnsi"/>
          <w:szCs w:val="18"/>
        </w:rPr>
      </w:pPr>
      <w:r w:rsidRPr="001850AB">
        <w:rPr>
          <w:rFonts w:asciiTheme="minorHAnsi" w:hAnsiTheme="minorHAnsi" w:cstheme="minorHAnsi"/>
          <w:szCs w:val="18"/>
        </w:rPr>
        <w:t xml:space="preserve">Address, if different from above </w:t>
      </w:r>
      <w:r w:rsidRPr="001850AB">
        <w:rPr>
          <w:rFonts w:asciiTheme="minorHAnsi" w:hAnsiTheme="minorHAnsi" w:cstheme="minorHAnsi"/>
          <w:szCs w:val="18"/>
          <w:u w:val="single"/>
        </w:rPr>
        <w:tab/>
      </w:r>
    </w:p>
    <w:p w:rsidR="001850AB" w:rsidRPr="001850AB" w:rsidRDefault="001850AB" w:rsidP="001850AB">
      <w:pPr>
        <w:pStyle w:val="BodyText2"/>
        <w:tabs>
          <w:tab w:val="right" w:pos="9504"/>
        </w:tabs>
        <w:rPr>
          <w:rFonts w:asciiTheme="minorHAnsi" w:hAnsiTheme="minorHAnsi" w:cstheme="minorHAnsi"/>
          <w:szCs w:val="18"/>
        </w:rPr>
      </w:pPr>
    </w:p>
    <w:p w:rsidR="001850AB" w:rsidRPr="001850AB" w:rsidRDefault="001850AB" w:rsidP="001850AB">
      <w:pPr>
        <w:pStyle w:val="BodyText2"/>
        <w:numPr>
          <w:ilvl w:val="0"/>
          <w:numId w:val="32"/>
        </w:numPr>
        <w:tabs>
          <w:tab w:val="right" w:pos="9504"/>
        </w:tabs>
        <w:rPr>
          <w:rFonts w:asciiTheme="minorHAnsi" w:hAnsiTheme="minorHAnsi" w:cstheme="minorHAnsi"/>
          <w:szCs w:val="18"/>
        </w:rPr>
      </w:pPr>
      <w:r w:rsidRPr="001850AB">
        <w:rPr>
          <w:rFonts w:asciiTheme="minorHAnsi" w:hAnsiTheme="minorHAnsi" w:cstheme="minorHAnsi"/>
          <w:szCs w:val="18"/>
        </w:rPr>
        <w:t xml:space="preserve">Contact Phone </w:t>
      </w:r>
      <w:r w:rsidRPr="001850AB">
        <w:rPr>
          <w:rFonts w:asciiTheme="minorHAnsi" w:hAnsiTheme="minorHAnsi" w:cstheme="minorHAnsi"/>
          <w:szCs w:val="18"/>
          <w:u w:val="single"/>
        </w:rPr>
        <w:tab/>
      </w:r>
    </w:p>
    <w:p w:rsidR="001850AB" w:rsidRPr="001850AB" w:rsidRDefault="001850AB" w:rsidP="001850AB">
      <w:pPr>
        <w:pStyle w:val="BodyText2"/>
        <w:tabs>
          <w:tab w:val="right" w:pos="9504"/>
        </w:tabs>
        <w:rPr>
          <w:rFonts w:asciiTheme="minorHAnsi" w:hAnsiTheme="minorHAnsi" w:cstheme="minorHAnsi"/>
          <w:szCs w:val="18"/>
        </w:rPr>
      </w:pPr>
    </w:p>
    <w:p w:rsidR="001850AB" w:rsidRPr="001850AB" w:rsidRDefault="001850AB" w:rsidP="001850AB">
      <w:pPr>
        <w:pStyle w:val="BodyText2"/>
        <w:numPr>
          <w:ilvl w:val="0"/>
          <w:numId w:val="33"/>
        </w:numPr>
        <w:tabs>
          <w:tab w:val="right" w:pos="9504"/>
        </w:tabs>
        <w:rPr>
          <w:rFonts w:asciiTheme="minorHAnsi" w:hAnsiTheme="minorHAnsi" w:cstheme="minorHAnsi"/>
          <w:szCs w:val="18"/>
        </w:rPr>
      </w:pPr>
      <w:r w:rsidRPr="001850AB">
        <w:rPr>
          <w:rFonts w:asciiTheme="minorHAnsi" w:hAnsiTheme="minorHAnsi" w:cstheme="minorHAnsi"/>
          <w:szCs w:val="18"/>
        </w:rPr>
        <w:t xml:space="preserve">Contact E-mail </w:t>
      </w:r>
      <w:r w:rsidRPr="001850AB">
        <w:rPr>
          <w:rFonts w:asciiTheme="minorHAnsi" w:hAnsiTheme="minorHAnsi" w:cstheme="minorHAnsi"/>
          <w:szCs w:val="18"/>
          <w:u w:val="single"/>
        </w:rPr>
        <w:tab/>
      </w:r>
    </w:p>
    <w:p w:rsidR="001850AB" w:rsidRDefault="001850AB" w:rsidP="001850AB">
      <w:pPr>
        <w:rPr>
          <w:rFonts w:cstheme="minorHAnsi"/>
        </w:rPr>
      </w:pPr>
    </w:p>
    <w:p w:rsidR="001850AB" w:rsidRPr="001850AB" w:rsidRDefault="001850AB" w:rsidP="001850AB">
      <w:pPr>
        <w:rPr>
          <w:rFonts w:cstheme="minorHAnsi"/>
        </w:rPr>
      </w:pPr>
      <w:r w:rsidRPr="001850AB">
        <w:rPr>
          <w:rFonts w:cstheme="minorHAnsi"/>
          <w:b/>
          <w:u w:val="single"/>
        </w:rPr>
        <w:t>S</w:t>
      </w:r>
      <w:r>
        <w:rPr>
          <w:rFonts w:cstheme="minorHAnsi"/>
          <w:b/>
          <w:u w:val="single"/>
        </w:rPr>
        <w:t>ection 2: Program Information (be as specific as possible)</w:t>
      </w:r>
    </w:p>
    <w:p w:rsidR="001850AB" w:rsidRPr="001850AB" w:rsidRDefault="001850AB" w:rsidP="001850AB">
      <w:pPr>
        <w:spacing w:before="120"/>
        <w:rPr>
          <w:rFonts w:cstheme="minorHAnsi"/>
          <w:i/>
        </w:rPr>
      </w:pPr>
      <w:r w:rsidRPr="001850AB">
        <w:rPr>
          <w:rFonts w:cstheme="minorHAnsi"/>
        </w:rPr>
        <w:t xml:space="preserve">Geographic Area Served: </w:t>
      </w:r>
    </w:p>
    <w:p w:rsidR="001850AB" w:rsidRPr="001850AB" w:rsidRDefault="001850AB" w:rsidP="001850AB">
      <w:pPr>
        <w:spacing w:before="120"/>
        <w:rPr>
          <w:rFonts w:cstheme="minorHAnsi"/>
        </w:rPr>
      </w:pPr>
      <w:r w:rsidRPr="001850AB">
        <w:rPr>
          <w:rFonts w:cstheme="minorHAnsi"/>
        </w:rPr>
        <w:t xml:space="preserve">Amount Requested: </w:t>
      </w:r>
    </w:p>
    <w:p w:rsidR="001850AB" w:rsidRPr="001850AB" w:rsidRDefault="001850AB" w:rsidP="001850AB">
      <w:pPr>
        <w:numPr>
          <w:ilvl w:val="0"/>
          <w:numId w:val="34"/>
        </w:numPr>
        <w:spacing w:after="0" w:line="240" w:lineRule="auto"/>
        <w:rPr>
          <w:rFonts w:cstheme="minorHAnsi"/>
          <w:color w:val="000000"/>
        </w:rPr>
      </w:pPr>
      <w:r w:rsidRPr="001850AB">
        <w:rPr>
          <w:rFonts w:cstheme="minorHAnsi"/>
        </w:rPr>
        <w:t xml:space="preserve">Description of Agency/Mission: </w:t>
      </w:r>
    </w:p>
    <w:p w:rsidR="001850AB" w:rsidRPr="001850AB" w:rsidRDefault="001850AB" w:rsidP="001850AB">
      <w:pPr>
        <w:spacing w:after="0" w:line="240" w:lineRule="auto"/>
        <w:ind w:left="360"/>
        <w:rPr>
          <w:rFonts w:cstheme="minorHAnsi"/>
          <w:color w:val="000000"/>
        </w:rPr>
      </w:pPr>
    </w:p>
    <w:p w:rsidR="001850AB" w:rsidRPr="001850AB" w:rsidRDefault="001850AB" w:rsidP="001850AB">
      <w:pPr>
        <w:numPr>
          <w:ilvl w:val="0"/>
          <w:numId w:val="34"/>
        </w:numPr>
        <w:spacing w:after="0" w:line="240" w:lineRule="auto"/>
        <w:rPr>
          <w:rFonts w:cstheme="minorHAnsi"/>
          <w:color w:val="000000"/>
        </w:rPr>
      </w:pPr>
      <w:r w:rsidRPr="001850AB">
        <w:rPr>
          <w:rFonts w:cstheme="minorHAnsi"/>
        </w:rPr>
        <w:t xml:space="preserve">Target Population: </w:t>
      </w:r>
    </w:p>
    <w:p w:rsidR="001850AB" w:rsidRPr="001850AB" w:rsidRDefault="001850AB" w:rsidP="001850AB">
      <w:pPr>
        <w:spacing w:after="0" w:line="240" w:lineRule="auto"/>
        <w:rPr>
          <w:rFonts w:cstheme="minorHAnsi"/>
          <w:color w:val="000000"/>
        </w:rPr>
      </w:pPr>
    </w:p>
    <w:p w:rsidR="001850AB" w:rsidRDefault="001850AB" w:rsidP="001850AB">
      <w:pPr>
        <w:numPr>
          <w:ilvl w:val="0"/>
          <w:numId w:val="34"/>
        </w:numPr>
        <w:spacing w:after="0" w:line="240" w:lineRule="auto"/>
        <w:rPr>
          <w:rFonts w:cstheme="minorHAnsi"/>
          <w:color w:val="000000"/>
        </w:rPr>
      </w:pPr>
      <w:r w:rsidRPr="001850AB">
        <w:rPr>
          <w:rFonts w:cstheme="minorHAnsi"/>
        </w:rPr>
        <w:t>Description of Program:</w:t>
      </w:r>
      <w:r w:rsidRPr="001850AB">
        <w:rPr>
          <w:rFonts w:cstheme="minorHAnsi"/>
          <w:color w:val="000000"/>
        </w:rPr>
        <w:t xml:space="preserve"> </w:t>
      </w:r>
    </w:p>
    <w:p w:rsidR="001850AB" w:rsidRPr="001850AB" w:rsidRDefault="001850AB" w:rsidP="001850AB">
      <w:pPr>
        <w:spacing w:after="0" w:line="240" w:lineRule="auto"/>
        <w:rPr>
          <w:rFonts w:cstheme="minorHAnsi"/>
          <w:color w:val="000000"/>
        </w:rPr>
      </w:pPr>
    </w:p>
    <w:p w:rsidR="001850AB" w:rsidRDefault="001850AB" w:rsidP="001850AB">
      <w:pPr>
        <w:numPr>
          <w:ilvl w:val="0"/>
          <w:numId w:val="34"/>
        </w:numPr>
        <w:autoSpaceDE w:val="0"/>
        <w:autoSpaceDN w:val="0"/>
        <w:adjustRightInd w:val="0"/>
        <w:spacing w:after="0" w:line="240" w:lineRule="auto"/>
        <w:rPr>
          <w:rFonts w:cstheme="minorHAnsi"/>
        </w:rPr>
      </w:pPr>
      <w:r w:rsidRPr="001850AB">
        <w:rPr>
          <w:rFonts w:cstheme="minorHAnsi"/>
        </w:rPr>
        <w:t xml:space="preserve">Expected Outcomes/Results: </w:t>
      </w:r>
    </w:p>
    <w:p w:rsidR="001850AB" w:rsidRPr="001850AB" w:rsidRDefault="001850AB" w:rsidP="001850AB">
      <w:pPr>
        <w:autoSpaceDE w:val="0"/>
        <w:autoSpaceDN w:val="0"/>
        <w:adjustRightInd w:val="0"/>
        <w:spacing w:after="0" w:line="240" w:lineRule="auto"/>
        <w:rPr>
          <w:rFonts w:cstheme="minorHAnsi"/>
        </w:rPr>
      </w:pPr>
    </w:p>
    <w:p w:rsidR="001850AB" w:rsidRDefault="001850AB" w:rsidP="001850AB">
      <w:pPr>
        <w:numPr>
          <w:ilvl w:val="0"/>
          <w:numId w:val="34"/>
        </w:numPr>
        <w:spacing w:after="0" w:line="240" w:lineRule="auto"/>
        <w:ind w:left="342"/>
        <w:rPr>
          <w:rFonts w:cstheme="minorHAnsi"/>
        </w:rPr>
      </w:pPr>
      <w:r w:rsidRPr="001850AB">
        <w:rPr>
          <w:rFonts w:cstheme="minorHAnsi"/>
        </w:rPr>
        <w:t>Specific Use of Funds:</w:t>
      </w:r>
    </w:p>
    <w:p w:rsidR="001850AB" w:rsidRPr="001850AB" w:rsidRDefault="001850AB" w:rsidP="001850AB">
      <w:pPr>
        <w:spacing w:after="0" w:line="240" w:lineRule="auto"/>
        <w:rPr>
          <w:rFonts w:cstheme="minorHAnsi"/>
        </w:rPr>
      </w:pPr>
    </w:p>
    <w:p w:rsidR="001850AB" w:rsidRPr="001850AB" w:rsidRDefault="001850AB" w:rsidP="001850AB">
      <w:pPr>
        <w:numPr>
          <w:ilvl w:val="0"/>
          <w:numId w:val="34"/>
        </w:numPr>
        <w:spacing w:after="0" w:line="240" w:lineRule="auto"/>
        <w:rPr>
          <w:rFonts w:eastAsia="Calibri" w:cstheme="minorHAnsi"/>
        </w:rPr>
      </w:pPr>
      <w:r w:rsidRPr="001850AB">
        <w:rPr>
          <w:rFonts w:eastAsia="Calibri" w:cstheme="minorHAnsi"/>
          <w:color w:val="000000"/>
        </w:rPr>
        <w:t>Program Success:</w:t>
      </w:r>
      <w:r w:rsidRPr="001850AB">
        <w:rPr>
          <w:rFonts w:eastAsia="Calibri" w:cstheme="minorHAnsi"/>
          <w:iCs/>
          <w:color w:val="000000"/>
        </w:rPr>
        <w:t xml:space="preserve"> </w:t>
      </w:r>
    </w:p>
    <w:p w:rsidR="001850AB" w:rsidRPr="0053163F" w:rsidRDefault="001850AB" w:rsidP="001850AB">
      <w:pPr>
        <w:pStyle w:val="BodyText2"/>
        <w:tabs>
          <w:tab w:val="right" w:pos="9504"/>
        </w:tabs>
        <w:spacing w:line="360" w:lineRule="auto"/>
        <w:ind w:left="360"/>
        <w:rPr>
          <w:rFonts w:asciiTheme="minorHAnsi" w:hAnsiTheme="minorHAnsi" w:cstheme="minorHAnsi"/>
          <w:sz w:val="22"/>
          <w:szCs w:val="22"/>
        </w:rPr>
      </w:pPr>
    </w:p>
    <w:p w:rsidR="001850AB" w:rsidRPr="0053163F" w:rsidRDefault="001850AB" w:rsidP="001850AB">
      <w:pPr>
        <w:pStyle w:val="BodyText2"/>
        <w:tabs>
          <w:tab w:val="right" w:pos="9504"/>
        </w:tabs>
        <w:spacing w:line="360" w:lineRule="auto"/>
        <w:ind w:left="360"/>
        <w:rPr>
          <w:rFonts w:asciiTheme="minorHAnsi" w:hAnsiTheme="minorHAnsi" w:cstheme="minorHAnsi"/>
          <w:sz w:val="22"/>
          <w:szCs w:val="22"/>
        </w:rPr>
      </w:pPr>
    </w:p>
    <w:p w:rsidR="003312ED" w:rsidRDefault="003312ED" w:rsidP="008D6D77"/>
    <w:sectPr w:rsidR="003312ED">
      <w:footerReference w:type="default" r:id="rId10"/>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542C" w:rsidRDefault="0004542C">
      <w:pPr>
        <w:spacing w:after="0" w:line="240" w:lineRule="auto"/>
      </w:pPr>
      <w:r>
        <w:separator/>
      </w:r>
    </w:p>
  </w:endnote>
  <w:endnote w:type="continuationSeparator" w:id="0">
    <w:p w:rsidR="0004542C" w:rsidRDefault="00045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42A" w:rsidRDefault="001E042A" w:rsidP="001E042A">
    <w:pPr>
      <w:pStyle w:val="Footer"/>
    </w:pPr>
    <w:r w:rsidRPr="001E042A">
      <w:fldChar w:fldCharType="begin"/>
    </w:r>
    <w:r w:rsidRPr="001E042A">
      <w:instrText xml:space="preserve"> PAGE   \* MERGEFORMAT </w:instrText>
    </w:r>
    <w:r w:rsidRPr="001E042A">
      <w:fldChar w:fldCharType="separate"/>
    </w:r>
    <w:r w:rsidR="00D57E3E">
      <w:t>1</w:t>
    </w:r>
    <w:r w:rsidRPr="001E042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542C" w:rsidRDefault="0004542C">
      <w:pPr>
        <w:spacing w:after="0" w:line="240" w:lineRule="auto"/>
      </w:pPr>
      <w:r>
        <w:separator/>
      </w:r>
    </w:p>
  </w:footnote>
  <w:footnote w:type="continuationSeparator" w:id="0">
    <w:p w:rsidR="0004542C" w:rsidRDefault="000454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2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3210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C49E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2E0BE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54207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7AAA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1E9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A6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7877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D582D"/>
    <w:multiLevelType w:val="hybridMultilevel"/>
    <w:tmpl w:val="E36C5F02"/>
    <w:lvl w:ilvl="0" w:tplc="E6640BB8">
      <w:start w:val="1"/>
      <w:numFmt w:val="decimal"/>
      <w:pStyle w:val="Heading2"/>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2A27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15930F0"/>
    <w:multiLevelType w:val="hybridMultilevel"/>
    <w:tmpl w:val="EF6809F8"/>
    <w:lvl w:ilvl="0" w:tplc="59188922">
      <w:start w:val="1"/>
      <w:numFmt w:val="decimal"/>
      <w:lvlText w:val="%1."/>
      <w:lvlJc w:val="left"/>
      <w:pPr>
        <w:tabs>
          <w:tab w:val="num" w:pos="360"/>
        </w:tabs>
        <w:ind w:left="360" w:hanging="360"/>
      </w:pPr>
      <w:rPr>
        <w:rFonts w:ascii="Times New Roman" w:eastAsia="Times New Roman" w:hAnsi="Times New Roman" w:cs="Times New Roman"/>
        <w:b/>
      </w:rPr>
    </w:lvl>
    <w:lvl w:ilvl="1" w:tplc="04090001">
      <w:start w:val="1"/>
      <w:numFmt w:val="bullet"/>
      <w:lvlText w:val=""/>
      <w:lvlJc w:val="left"/>
      <w:pPr>
        <w:tabs>
          <w:tab w:val="num" w:pos="1080"/>
        </w:tabs>
        <w:ind w:left="1080" w:hanging="360"/>
      </w:pPr>
      <w:rPr>
        <w:rFonts w:ascii="Symbol" w:hAnsi="Symbol"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12056C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29632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5BB5F3A"/>
    <w:multiLevelType w:val="hybridMultilevel"/>
    <w:tmpl w:val="A6F23E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8FD48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3663236"/>
    <w:multiLevelType w:val="hybridMultilevel"/>
    <w:tmpl w:val="F18C37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9A2B73"/>
    <w:multiLevelType w:val="hybridMultilevel"/>
    <w:tmpl w:val="3C921D2A"/>
    <w:lvl w:ilvl="0" w:tplc="59188922">
      <w:start w:val="1"/>
      <w:numFmt w:val="decimal"/>
      <w:lvlText w:val="%1."/>
      <w:lvlJc w:val="left"/>
      <w:pPr>
        <w:tabs>
          <w:tab w:val="num" w:pos="360"/>
        </w:tabs>
        <w:ind w:left="36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CB5E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AE97A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DBB1965"/>
    <w:multiLevelType w:val="hybridMultilevel"/>
    <w:tmpl w:val="DC18304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F15C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0B00C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1525F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9A91D13"/>
    <w:multiLevelType w:val="hybridMultilevel"/>
    <w:tmpl w:val="4846F1F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F787987"/>
    <w:multiLevelType w:val="multilevel"/>
    <w:tmpl w:val="DBDC0512"/>
    <w:lvl w:ilvl="0">
      <w:start w:val="1"/>
      <w:numFmt w:val="decimal"/>
      <w:pStyle w:val="ListNumber"/>
      <w:lvlText w:val="%1."/>
      <w:lvlJc w:val="left"/>
      <w:pPr>
        <w:tabs>
          <w:tab w:val="num" w:pos="360"/>
        </w:tabs>
        <w:ind w:left="360" w:hanging="360"/>
      </w:pPr>
      <w:rPr>
        <w:rFonts w:hint="default"/>
        <w:color w:val="2E74B5" w:themeColor="accent1" w:themeShade="BF"/>
      </w:rPr>
    </w:lvl>
    <w:lvl w:ilvl="1">
      <w:start w:val="1"/>
      <w:numFmt w:val="decimal"/>
      <w:lvlText w:val="%2."/>
      <w:lvlJc w:val="left"/>
      <w:pPr>
        <w:ind w:left="1440" w:hanging="360"/>
      </w:pPr>
      <w:rPr>
        <w:rFonts w:hint="default"/>
        <w:color w:val="2E74B5" w:themeColor="accent1" w:themeShade="BF"/>
      </w:rPr>
    </w:lvl>
    <w:lvl w:ilvl="2">
      <w:start w:val="1"/>
      <w:numFmt w:val="decimal"/>
      <w:lvlText w:val="%3."/>
      <w:lvlJc w:val="right"/>
      <w:pPr>
        <w:ind w:left="2160" w:hanging="180"/>
      </w:pPr>
      <w:rPr>
        <w:rFonts w:hint="default"/>
        <w:color w:val="2E74B5" w:themeColor="accent1" w:themeShade="BF"/>
      </w:rPr>
    </w:lvl>
    <w:lvl w:ilvl="3">
      <w:start w:val="1"/>
      <w:numFmt w:val="decimal"/>
      <w:lvlText w:val="%4."/>
      <w:lvlJc w:val="left"/>
      <w:pPr>
        <w:ind w:left="2880" w:hanging="360"/>
      </w:pPr>
      <w:rPr>
        <w:rFonts w:hint="default"/>
        <w:color w:val="2E74B5" w:themeColor="accent1" w:themeShade="BF"/>
      </w:rPr>
    </w:lvl>
    <w:lvl w:ilvl="4">
      <w:start w:val="1"/>
      <w:numFmt w:val="decimal"/>
      <w:lvlText w:val="%5."/>
      <w:lvlJc w:val="left"/>
      <w:pPr>
        <w:ind w:left="3600" w:hanging="360"/>
      </w:pPr>
      <w:rPr>
        <w:rFonts w:hint="default"/>
        <w:color w:val="2E74B5" w:themeColor="accent1" w:themeShade="BF"/>
      </w:rPr>
    </w:lvl>
    <w:lvl w:ilvl="5">
      <w:start w:val="1"/>
      <w:numFmt w:val="decimal"/>
      <w:lvlText w:val="%6."/>
      <w:lvlJc w:val="right"/>
      <w:pPr>
        <w:ind w:left="4320" w:hanging="180"/>
      </w:pPr>
      <w:rPr>
        <w:rFonts w:hint="default"/>
        <w:color w:val="2E74B5" w:themeColor="accent1" w:themeShade="BF"/>
      </w:rPr>
    </w:lvl>
    <w:lvl w:ilvl="6">
      <w:start w:val="1"/>
      <w:numFmt w:val="decimal"/>
      <w:lvlText w:val="%7."/>
      <w:lvlJc w:val="left"/>
      <w:pPr>
        <w:ind w:left="5040" w:hanging="360"/>
      </w:pPr>
      <w:rPr>
        <w:rFonts w:hint="default"/>
        <w:color w:val="2E74B5" w:themeColor="accent1" w:themeShade="BF"/>
      </w:rPr>
    </w:lvl>
    <w:lvl w:ilvl="7">
      <w:start w:val="1"/>
      <w:numFmt w:val="decimal"/>
      <w:lvlText w:val="%8."/>
      <w:lvlJc w:val="left"/>
      <w:pPr>
        <w:ind w:left="5760" w:hanging="360"/>
      </w:pPr>
      <w:rPr>
        <w:rFonts w:hint="default"/>
        <w:color w:val="2E74B5" w:themeColor="accent1" w:themeShade="BF"/>
      </w:rPr>
    </w:lvl>
    <w:lvl w:ilvl="8">
      <w:start w:val="1"/>
      <w:numFmt w:val="decimal"/>
      <w:lvlText w:val="%9."/>
      <w:lvlJc w:val="right"/>
      <w:pPr>
        <w:ind w:left="6480" w:hanging="180"/>
      </w:pPr>
      <w:rPr>
        <w:rFonts w:hint="default"/>
        <w:color w:val="2E74B5" w:themeColor="accent1" w:themeShade="BF"/>
      </w:rPr>
    </w:lvl>
  </w:abstractNum>
  <w:abstractNum w:abstractNumId="27" w15:restartNumberingAfterBreak="0">
    <w:nsid w:val="5B5B6F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D775D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57E5D71"/>
    <w:multiLevelType w:val="multilevel"/>
    <w:tmpl w:val="5F92E4C4"/>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abstractNum w:abstractNumId="30" w15:restartNumberingAfterBreak="0">
    <w:nsid w:val="68CD4692"/>
    <w:multiLevelType w:val="hybridMultilevel"/>
    <w:tmpl w:val="5F48D3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1B27C2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29"/>
  </w:num>
  <w:num w:numId="3">
    <w:abstractNumId w:val="29"/>
    <w:lvlOverride w:ilvl="0">
      <w:startOverride w:val="1"/>
    </w:lvlOverride>
  </w:num>
  <w:num w:numId="4">
    <w:abstractNumId w:val="10"/>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1"/>
  </w:num>
  <w:num w:numId="17">
    <w:abstractNumId w:val="17"/>
  </w:num>
  <w:num w:numId="18">
    <w:abstractNumId w:val="25"/>
  </w:num>
  <w:num w:numId="19">
    <w:abstractNumId w:val="18"/>
  </w:num>
  <w:num w:numId="20">
    <w:abstractNumId w:val="30"/>
  </w:num>
  <w:num w:numId="21">
    <w:abstractNumId w:val="15"/>
  </w:num>
  <w:num w:numId="22">
    <w:abstractNumId w:val="23"/>
  </w:num>
  <w:num w:numId="23">
    <w:abstractNumId w:val="11"/>
  </w:num>
  <w:num w:numId="24">
    <w:abstractNumId w:val="20"/>
  </w:num>
  <w:num w:numId="25">
    <w:abstractNumId w:val="16"/>
  </w:num>
  <w:num w:numId="26">
    <w:abstractNumId w:val="27"/>
  </w:num>
  <w:num w:numId="27">
    <w:abstractNumId w:val="28"/>
  </w:num>
  <w:num w:numId="28">
    <w:abstractNumId w:val="14"/>
  </w:num>
  <w:num w:numId="29">
    <w:abstractNumId w:val="19"/>
  </w:num>
  <w:num w:numId="30">
    <w:abstractNumId w:val="13"/>
  </w:num>
  <w:num w:numId="31">
    <w:abstractNumId w:val="31"/>
  </w:num>
  <w:num w:numId="32">
    <w:abstractNumId w:val="24"/>
  </w:num>
  <w:num w:numId="33">
    <w:abstractNumId w:val="22"/>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236"/>
    <w:rsid w:val="0004542C"/>
    <w:rsid w:val="00083B37"/>
    <w:rsid w:val="000A0612"/>
    <w:rsid w:val="000D65B9"/>
    <w:rsid w:val="00177CA4"/>
    <w:rsid w:val="001850AB"/>
    <w:rsid w:val="001A728E"/>
    <w:rsid w:val="001E042A"/>
    <w:rsid w:val="00225505"/>
    <w:rsid w:val="003312ED"/>
    <w:rsid w:val="004018C1"/>
    <w:rsid w:val="004727F4"/>
    <w:rsid w:val="004A0A8D"/>
    <w:rsid w:val="00575B92"/>
    <w:rsid w:val="00585236"/>
    <w:rsid w:val="005D4DC9"/>
    <w:rsid w:val="005F7999"/>
    <w:rsid w:val="00626EDA"/>
    <w:rsid w:val="006342CD"/>
    <w:rsid w:val="006D7FF8"/>
    <w:rsid w:val="00704472"/>
    <w:rsid w:val="00791457"/>
    <w:rsid w:val="007C33D4"/>
    <w:rsid w:val="007F2351"/>
    <w:rsid w:val="007F372E"/>
    <w:rsid w:val="008240DA"/>
    <w:rsid w:val="00857645"/>
    <w:rsid w:val="008D5E06"/>
    <w:rsid w:val="008D6D77"/>
    <w:rsid w:val="008D7EE6"/>
    <w:rsid w:val="00954BFF"/>
    <w:rsid w:val="00A07D0E"/>
    <w:rsid w:val="00A946B4"/>
    <w:rsid w:val="00AA316B"/>
    <w:rsid w:val="00B2010E"/>
    <w:rsid w:val="00B8749B"/>
    <w:rsid w:val="00BC1FD2"/>
    <w:rsid w:val="00BC44CF"/>
    <w:rsid w:val="00BD02A3"/>
    <w:rsid w:val="00C92C41"/>
    <w:rsid w:val="00D57E3E"/>
    <w:rsid w:val="00DB24CB"/>
    <w:rsid w:val="00DC7DE9"/>
    <w:rsid w:val="00DF5013"/>
    <w:rsid w:val="00E9640A"/>
    <w:rsid w:val="00F1586E"/>
    <w:rsid w:val="00F83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07F903"/>
  <w15:chartTrackingRefBased/>
  <w15:docId w15:val="{FDFAEA96-A88B-4420-8122-CB238CD12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042A"/>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rPr>
  </w:style>
  <w:style w:type="paragraph" w:styleId="Heading2">
    <w:name w:val="heading 2"/>
    <w:basedOn w:val="Normal"/>
    <w:next w:val="Normal"/>
    <w:link w:val="Heading2Char"/>
    <w:uiPriority w:val="9"/>
    <w:unhideWhenUsed/>
    <w:qFormat/>
    <w:rsid w:val="008D5E06"/>
    <w:pPr>
      <w:keepNext/>
      <w:keepLines/>
      <w:numPr>
        <w:numId w:val="4"/>
      </w:numPr>
      <w:spacing w:before="360" w:after="120" w:line="240" w:lineRule="auto"/>
      <w:outlineLvl w:val="1"/>
    </w:pPr>
    <w:rPr>
      <w:b/>
      <w:bCs/>
      <w:color w:val="2E74B5" w:themeColor="accent1" w:themeShade="BF"/>
      <w:sz w:val="24"/>
    </w:rPr>
  </w:style>
  <w:style w:type="paragraph" w:styleId="Heading3">
    <w:name w:val="heading 3"/>
    <w:basedOn w:val="Normal"/>
    <w:next w:val="Normal"/>
    <w:link w:val="Heading3Char"/>
    <w:uiPriority w:val="9"/>
    <w:semiHidden/>
    <w:unhideWhenUsed/>
    <w:qFormat/>
    <w:rsid w:val="008D5E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D5E0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D5E0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8D5E0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D5E0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
    <w:rsid w:val="008D6D77"/>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2"/>
    <w:qFormat/>
    <w:rsid w:val="008D5E06"/>
    <w:pPr>
      <w:numPr>
        <w:ilvl w:val="1"/>
      </w:numPr>
      <w:pBdr>
        <w:left w:val="double" w:sz="18" w:space="4" w:color="1F4E79" w:themeColor="accent1" w:themeShade="80"/>
      </w:pBdr>
      <w:spacing w:before="80" w:after="0" w:line="280" w:lineRule="exact"/>
    </w:pPr>
    <w:rPr>
      <w:b/>
      <w:bCs/>
      <w:color w:val="2E74B5" w:themeColor="accent1" w:themeShade="BF"/>
      <w:sz w:val="24"/>
    </w:rPr>
  </w:style>
  <w:style w:type="character" w:customStyle="1" w:styleId="SubtitleChar">
    <w:name w:val="Subtitle Char"/>
    <w:basedOn w:val="DefaultParagraphFont"/>
    <w:link w:val="Subtitle"/>
    <w:uiPriority w:val="2"/>
    <w:rsid w:val="008D5E06"/>
    <w:rPr>
      <w:b/>
      <w:bCs/>
      <w:color w:val="2E74B5" w:themeColor="accent1" w:themeShade="BF"/>
      <w:sz w:val="24"/>
    </w:rPr>
  </w:style>
  <w:style w:type="character" w:customStyle="1" w:styleId="Heading1Char">
    <w:name w:val="Heading 1 Char"/>
    <w:basedOn w:val="DefaultParagraphFont"/>
    <w:link w:val="Heading1"/>
    <w:uiPriority w:val="9"/>
    <w:rPr>
      <w:b/>
      <w:bCs/>
      <w:caps/>
      <w:color w:val="1F4E79" w:themeColor="accent1" w:themeShade="80"/>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19"/>
    <w:rsid w:val="008D5E06"/>
    <w:pPr>
      <w:spacing w:after="160" w:line="264" w:lineRule="auto"/>
      <w:ind w:right="576"/>
    </w:pPr>
    <w:rPr>
      <w:i/>
      <w:iCs/>
      <w:color w:val="595959" w:themeColor="text1" w:themeTint="A6"/>
      <w:sz w:val="16"/>
    </w:r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uiPriority w:val="9"/>
    <w:semiHidden/>
    <w:rsid w:val="008D5E06"/>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8D5E06"/>
    <w:rPr>
      <w:b/>
      <w:bCs/>
      <w:color w:val="2E74B5" w:themeColor="accent1" w:themeShade="BF"/>
      <w:sz w:val="24"/>
    </w:rPr>
  </w:style>
  <w:style w:type="paragraph" w:styleId="ListBullet">
    <w:name w:val="List Bullet"/>
    <w:basedOn w:val="Normal"/>
    <w:uiPriority w:val="1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1E042A"/>
    <w:pPr>
      <w:spacing w:before="200" w:after="0" w:line="240" w:lineRule="auto"/>
      <w:ind w:left="-216"/>
      <w:contextualSpacing/>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sid w:val="001E042A"/>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character" w:customStyle="1" w:styleId="Heading4Char">
    <w:name w:val="Heading 4 Char"/>
    <w:basedOn w:val="DefaultParagraphFont"/>
    <w:link w:val="Heading4"/>
    <w:uiPriority w:val="9"/>
    <w:semiHidden/>
    <w:rsid w:val="008D5E0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D5E06"/>
    <w:rPr>
      <w:rFonts w:asciiTheme="majorHAnsi" w:eastAsiaTheme="majorEastAsia" w:hAnsiTheme="majorHAnsi" w:cstheme="majorBidi"/>
      <w:color w:val="2E74B5" w:themeColor="accent1" w:themeShade="BF"/>
    </w:rPr>
  </w:style>
  <w:style w:type="character" w:customStyle="1" w:styleId="Heading8Char">
    <w:name w:val="Heading 8 Char"/>
    <w:basedOn w:val="DefaultParagraphFont"/>
    <w:link w:val="Heading8"/>
    <w:uiPriority w:val="9"/>
    <w:semiHidden/>
    <w:rsid w:val="008D5E0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D5E06"/>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D5E06"/>
    <w:rPr>
      <w:i/>
      <w:iCs/>
      <w:color w:val="2E74B5" w:themeColor="accent1" w:themeShade="BF"/>
    </w:rPr>
  </w:style>
  <w:style w:type="paragraph" w:styleId="IntenseQuote">
    <w:name w:val="Intense Quote"/>
    <w:basedOn w:val="Normal"/>
    <w:next w:val="Normal"/>
    <w:link w:val="IntenseQuoteChar"/>
    <w:uiPriority w:val="30"/>
    <w:semiHidden/>
    <w:unhideWhenUsed/>
    <w:qFormat/>
    <w:rsid w:val="008D5E06"/>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D5E06"/>
    <w:rPr>
      <w:i/>
      <w:iCs/>
      <w:color w:val="2E74B5" w:themeColor="accent1" w:themeShade="BF"/>
    </w:rPr>
  </w:style>
  <w:style w:type="character" w:styleId="IntenseReference">
    <w:name w:val="Intense Reference"/>
    <w:basedOn w:val="DefaultParagraphFont"/>
    <w:uiPriority w:val="32"/>
    <w:semiHidden/>
    <w:unhideWhenUsed/>
    <w:qFormat/>
    <w:rsid w:val="008D5E06"/>
    <w:rPr>
      <w:b/>
      <w:bCs/>
      <w:caps w:val="0"/>
      <w:smallCaps/>
      <w:color w:val="2E74B5" w:themeColor="accent1" w:themeShade="BF"/>
      <w:spacing w:val="5"/>
    </w:rPr>
  </w:style>
  <w:style w:type="paragraph" w:styleId="BlockText">
    <w:name w:val="Block Text"/>
    <w:basedOn w:val="Normal"/>
    <w:uiPriority w:val="99"/>
    <w:semiHidden/>
    <w:unhideWhenUsed/>
    <w:rsid w:val="008D5E06"/>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nhideWhenUsed/>
    <w:rsid w:val="008D5E06"/>
    <w:rPr>
      <w:color w:val="D7230D" w:themeColor="accent6" w:themeShade="BF"/>
      <w:u w:val="single"/>
    </w:rPr>
  </w:style>
  <w:style w:type="character" w:customStyle="1" w:styleId="UnresolvedMention1">
    <w:name w:val="Unresolved Mention1"/>
    <w:basedOn w:val="DefaultParagraphFont"/>
    <w:uiPriority w:val="99"/>
    <w:semiHidden/>
    <w:unhideWhenUsed/>
    <w:rsid w:val="008D5E06"/>
    <w:rPr>
      <w:color w:val="595959" w:themeColor="text1" w:themeTint="A6"/>
      <w:shd w:val="clear" w:color="auto" w:fill="E1DFDD"/>
    </w:rPr>
  </w:style>
  <w:style w:type="paragraph" w:styleId="ListNumber">
    <w:name w:val="List Number"/>
    <w:basedOn w:val="Normal"/>
    <w:uiPriority w:val="11"/>
    <w:rsid w:val="00704472"/>
    <w:pPr>
      <w:numPr>
        <w:numId w:val="15"/>
      </w:numPr>
      <w:contextualSpacing/>
    </w:pPr>
  </w:style>
  <w:style w:type="table" w:styleId="PlainTable4">
    <w:name w:val="Plain Table 4"/>
    <w:basedOn w:val="TableNormal"/>
    <w:uiPriority w:val="44"/>
    <w:rsid w:val="00083B37"/>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rsid w:val="00A07D0E"/>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paragraph" w:styleId="ListParagraph">
    <w:name w:val="List Paragraph"/>
    <w:basedOn w:val="Normal"/>
    <w:uiPriority w:val="34"/>
    <w:qFormat/>
    <w:rsid w:val="00A07D0E"/>
    <w:pPr>
      <w:spacing w:after="0" w:line="240" w:lineRule="auto"/>
      <w:ind w:left="720"/>
    </w:pPr>
    <w:rPr>
      <w:rFonts w:ascii="Comic Sans MS" w:eastAsia="Times New Roman" w:hAnsi="Comic Sans MS" w:cs="Times New Roman"/>
      <w:color w:val="auto"/>
      <w:sz w:val="20"/>
      <w:szCs w:val="20"/>
      <w:lang w:eastAsia="en-US"/>
    </w:rPr>
  </w:style>
  <w:style w:type="character" w:styleId="UnresolvedMention">
    <w:name w:val="Unresolved Mention"/>
    <w:basedOn w:val="DefaultParagraphFont"/>
    <w:uiPriority w:val="99"/>
    <w:semiHidden/>
    <w:unhideWhenUsed/>
    <w:rsid w:val="00177CA4"/>
    <w:rPr>
      <w:color w:val="808080"/>
      <w:shd w:val="clear" w:color="auto" w:fill="E6E6E6"/>
    </w:rPr>
  </w:style>
  <w:style w:type="paragraph" w:styleId="BodyText2">
    <w:name w:val="Body Text 2"/>
    <w:basedOn w:val="Normal"/>
    <w:link w:val="BodyText2Char"/>
    <w:rsid w:val="00B8749B"/>
    <w:pPr>
      <w:spacing w:after="0" w:line="240" w:lineRule="auto"/>
    </w:pPr>
    <w:rPr>
      <w:rFonts w:ascii="Comic Sans MS" w:eastAsia="Times New Roman" w:hAnsi="Comic Sans MS" w:cs="Times New Roman"/>
      <w:color w:val="auto"/>
      <w:szCs w:val="20"/>
      <w:lang w:eastAsia="en-US"/>
    </w:rPr>
  </w:style>
  <w:style w:type="character" w:customStyle="1" w:styleId="BodyText2Char">
    <w:name w:val="Body Text 2 Char"/>
    <w:basedOn w:val="DefaultParagraphFont"/>
    <w:link w:val="BodyText2"/>
    <w:rsid w:val="00B8749B"/>
    <w:rPr>
      <w:rFonts w:ascii="Comic Sans MS" w:eastAsia="Times New Roman" w:hAnsi="Comic Sans MS" w:cs="Times New Roman"/>
      <w:color w:val="auto"/>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aura.fernandez@cox.com" TargetMode="External"/><Relationship Id="rId3" Type="http://schemas.openxmlformats.org/officeDocument/2006/relationships/settings" Target="settings.xml"/><Relationship Id="rId7" Type="http://schemas.openxmlformats.org/officeDocument/2006/relationships/hyperlink" Target="mailto:cox.charities@cox.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x.charities@cox.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Wagner\AppData\Roaming\Microsoft\Templates\Project%20scope%20report%20(Business%20Blue%20design).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Project scope report (Business Blue design).dotx</Template>
  <TotalTime>88</TotalTime>
  <Pages>4</Pages>
  <Words>1067</Words>
  <Characters>6083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Wagner, Eric (CCI-Northeast)</dc:creator>
  <cp:lastModifiedBy>Fernandez, Rosie (CCI-Northeast)</cp:lastModifiedBy>
  <cp:revision>16</cp:revision>
  <dcterms:created xsi:type="dcterms:W3CDTF">2018-11-13T03:13:00Z</dcterms:created>
  <dcterms:modified xsi:type="dcterms:W3CDTF">2019-11-06T18:15:00Z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SIP_Label_f42aa342-8706-4288-bd11-ebb85995028c_Enabled">
    <vt:lpwstr>True</vt:lpwstr>
  </property>
  <property fmtid="{D5CDD505-2E9C-101B-9397-08002B2CF9AE}" pid="9" name="MSIP_Label_f42aa342-8706-4288-bd11-ebb85995028c_SiteId">
    <vt:lpwstr>72f988bf-86f1-41af-91ab-2d7cd011db47</vt:lpwstr>
  </property>
  <property fmtid="{D5CDD505-2E9C-101B-9397-08002B2CF9AE}" pid="10" name="MSIP_Label_f42aa342-8706-4288-bd11-ebb85995028c_Owner">
    <vt:lpwstr>Anumol@vidyatech.com</vt:lpwstr>
  </property>
  <property fmtid="{D5CDD505-2E9C-101B-9397-08002B2CF9AE}" pid="11" name="MSIP_Label_f42aa342-8706-4288-bd11-ebb85995028c_SetDate">
    <vt:lpwstr>2018-06-11T10:18:00.5562380Z</vt:lpwstr>
  </property>
  <property fmtid="{D5CDD505-2E9C-101B-9397-08002B2CF9AE}" pid="12" name="MSIP_Label_f42aa342-8706-4288-bd11-ebb85995028c_Name">
    <vt:lpwstr>General</vt:lpwstr>
  </property>
  <property fmtid="{D5CDD505-2E9C-101B-9397-08002B2CF9AE}" pid="13" name="MSIP_Label_f42aa342-8706-4288-bd11-ebb85995028c_Application">
    <vt:lpwstr>Microsoft Azure Information Protection</vt:lpwstr>
  </property>
  <property fmtid="{D5CDD505-2E9C-101B-9397-08002B2CF9AE}" pid="14" name="MSIP_Label_f42aa342-8706-4288-bd11-ebb85995028c_Extended_MSFT_Method">
    <vt:lpwstr>Automatic</vt:lpwstr>
  </property>
  <property fmtid="{D5CDD505-2E9C-101B-9397-08002B2CF9AE}" pid="15" name="Sensitivity">
    <vt:lpwstr>General</vt:lpwstr>
  </property>
</Properties>
</file>